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B7DA" w14:textId="77777777" w:rsidR="001B5677" w:rsidRDefault="001B5677" w:rsidP="001B5677">
      <w:pPr>
        <w:ind w:left="709"/>
        <w:jc w:val="center"/>
        <w:rPr>
          <w:rFonts w:ascii="Arial" w:hAnsi="Arial" w:cs="Arial"/>
          <w:b/>
          <w:snapToGrid w:val="0"/>
          <w:color w:val="000000"/>
          <w:sz w:val="28"/>
          <w:szCs w:val="22"/>
        </w:rPr>
      </w:pPr>
      <w:r>
        <w:rPr>
          <w:noProof/>
        </w:rPr>
        <w:drawing>
          <wp:inline distT="0" distB="0" distL="0" distR="0" wp14:anchorId="7BE4941D" wp14:editId="0B132967">
            <wp:extent cx="5760720" cy="12781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FFD0" w14:textId="77777777" w:rsidR="00AF1534" w:rsidRDefault="00AF1534" w:rsidP="00ED050C">
      <w:pPr>
        <w:ind w:left="709"/>
        <w:jc w:val="center"/>
        <w:rPr>
          <w:rFonts w:ascii="Arial" w:hAnsi="Arial" w:cs="Arial"/>
          <w:b/>
          <w:snapToGrid w:val="0"/>
          <w:color w:val="000000"/>
          <w:sz w:val="28"/>
          <w:szCs w:val="22"/>
        </w:rPr>
      </w:pPr>
    </w:p>
    <w:p w14:paraId="6E978B54" w14:textId="77777777" w:rsidR="00463508" w:rsidRDefault="00D77C22" w:rsidP="00ED050C">
      <w:pPr>
        <w:ind w:left="709"/>
        <w:jc w:val="center"/>
        <w:rPr>
          <w:rFonts w:ascii="Arial" w:hAnsi="Arial" w:cs="Arial"/>
          <w:b/>
          <w:snapToGrid w:val="0"/>
          <w:color w:val="000000"/>
          <w:sz w:val="28"/>
          <w:szCs w:val="22"/>
        </w:rPr>
      </w:pPr>
      <w:r w:rsidRPr="00D748F3">
        <w:rPr>
          <w:rFonts w:ascii="Arial" w:hAnsi="Arial" w:cs="Arial"/>
          <w:b/>
          <w:snapToGrid w:val="0"/>
          <w:color w:val="000000"/>
          <w:sz w:val="28"/>
          <w:szCs w:val="22"/>
        </w:rPr>
        <w:t xml:space="preserve">Zadávací </w:t>
      </w:r>
      <w:r w:rsidR="0077504F">
        <w:rPr>
          <w:rFonts w:ascii="Arial" w:hAnsi="Arial" w:cs="Arial"/>
          <w:b/>
          <w:snapToGrid w:val="0"/>
          <w:color w:val="000000"/>
          <w:sz w:val="28"/>
          <w:szCs w:val="22"/>
        </w:rPr>
        <w:t>d</w:t>
      </w:r>
      <w:r w:rsidR="00E12558">
        <w:rPr>
          <w:rFonts w:ascii="Arial" w:hAnsi="Arial" w:cs="Arial"/>
          <w:b/>
          <w:snapToGrid w:val="0"/>
          <w:color w:val="000000"/>
          <w:sz w:val="28"/>
          <w:szCs w:val="22"/>
        </w:rPr>
        <w:t>okumentace</w:t>
      </w:r>
    </w:p>
    <w:p w14:paraId="46C8FB45" w14:textId="77777777" w:rsidR="00ED050C" w:rsidRPr="00ED050C" w:rsidRDefault="00ED050C" w:rsidP="00ED050C">
      <w:pPr>
        <w:ind w:left="709"/>
        <w:jc w:val="center"/>
        <w:rPr>
          <w:rFonts w:ascii="Arial" w:hAnsi="Arial" w:cs="Arial"/>
          <w:b/>
          <w:snapToGrid w:val="0"/>
          <w:szCs w:val="22"/>
        </w:rPr>
      </w:pPr>
    </w:p>
    <w:p w14:paraId="275C5352" w14:textId="77777777" w:rsidR="00D77C22" w:rsidRPr="00463508" w:rsidRDefault="00463508" w:rsidP="00463508">
      <w:pPr>
        <w:ind w:left="709"/>
        <w:jc w:val="center"/>
        <w:rPr>
          <w:rFonts w:ascii="Arial" w:hAnsi="Arial" w:cs="Arial"/>
          <w:b/>
          <w:snapToGrid w:val="0"/>
          <w:color w:val="000000"/>
          <w:sz w:val="28"/>
          <w:szCs w:val="22"/>
        </w:rPr>
      </w:pPr>
      <w:r w:rsidRPr="00463508">
        <w:rPr>
          <w:rFonts w:ascii="Arial" w:hAnsi="Arial" w:cs="Arial"/>
          <w:b/>
          <w:snapToGrid w:val="0"/>
          <w:color w:val="000000"/>
          <w:sz w:val="22"/>
          <w:szCs w:val="22"/>
        </w:rPr>
        <w:t>pro veřejnou zakázku na dodávky</w:t>
      </w:r>
      <w:r>
        <w:rPr>
          <w:rFonts w:ascii="Arial" w:hAnsi="Arial" w:cs="Arial"/>
          <w:b/>
          <w:snapToGrid w:val="0"/>
          <w:sz w:val="28"/>
          <w:szCs w:val="22"/>
        </w:rPr>
        <w:t xml:space="preserve"> </w:t>
      </w:r>
      <w:r w:rsidR="0073292D">
        <w:rPr>
          <w:rFonts w:ascii="Arial" w:hAnsi="Arial" w:cs="Arial"/>
          <w:b/>
          <w:snapToGrid w:val="0"/>
          <w:sz w:val="22"/>
          <w:szCs w:val="22"/>
        </w:rPr>
        <w:t xml:space="preserve">v nadlimitním režimu 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 xml:space="preserve">zadávanou v otevřeném řízení v souladu s ust. § </w:t>
      </w:r>
      <w:r w:rsidR="00597113">
        <w:rPr>
          <w:rFonts w:ascii="Arial" w:hAnsi="Arial" w:cs="Arial"/>
          <w:b/>
          <w:snapToGrid w:val="0"/>
          <w:sz w:val="22"/>
          <w:szCs w:val="22"/>
        </w:rPr>
        <w:t>56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138E9">
        <w:rPr>
          <w:rFonts w:ascii="Arial" w:hAnsi="Arial" w:cs="Arial"/>
          <w:b/>
          <w:snapToGrid w:val="0"/>
          <w:sz w:val="22"/>
          <w:szCs w:val="22"/>
        </w:rPr>
        <w:t>z</w:t>
      </w:r>
      <w:r w:rsidR="00E12558">
        <w:rPr>
          <w:rFonts w:ascii="Arial" w:hAnsi="Arial" w:cs="Arial"/>
          <w:b/>
          <w:snapToGrid w:val="0"/>
          <w:sz w:val="22"/>
          <w:szCs w:val="22"/>
        </w:rPr>
        <w:t>ákona</w:t>
      </w:r>
      <w:r w:rsidR="0006243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č. 13</w:t>
      </w:r>
      <w:r w:rsidR="00597113">
        <w:rPr>
          <w:rFonts w:ascii="Arial" w:hAnsi="Arial" w:cs="Arial"/>
          <w:b/>
          <w:snapToGrid w:val="0"/>
          <w:sz w:val="22"/>
          <w:szCs w:val="22"/>
        </w:rPr>
        <w:t>4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/20</w:t>
      </w:r>
      <w:r w:rsidR="00597113">
        <w:rPr>
          <w:rFonts w:ascii="Arial" w:hAnsi="Arial" w:cs="Arial"/>
          <w:b/>
          <w:snapToGrid w:val="0"/>
          <w:sz w:val="22"/>
          <w:szCs w:val="22"/>
        </w:rPr>
        <w:t>1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 xml:space="preserve">6 Sb., o </w:t>
      </w:r>
      <w:r w:rsidR="00597113">
        <w:rPr>
          <w:rFonts w:ascii="Arial" w:hAnsi="Arial" w:cs="Arial"/>
          <w:b/>
          <w:snapToGrid w:val="0"/>
          <w:sz w:val="22"/>
          <w:szCs w:val="22"/>
        </w:rPr>
        <w:t xml:space="preserve">zadávání 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veřejných zakáz</w:t>
      </w:r>
      <w:r w:rsidR="00597113">
        <w:rPr>
          <w:rFonts w:ascii="Arial" w:hAnsi="Arial" w:cs="Arial"/>
          <w:b/>
          <w:snapToGrid w:val="0"/>
          <w:sz w:val="22"/>
          <w:szCs w:val="22"/>
        </w:rPr>
        <w:t>ek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, v</w:t>
      </w:r>
      <w:r w:rsidR="001F2F03">
        <w:rPr>
          <w:rFonts w:ascii="Arial" w:hAnsi="Arial" w:cs="Arial"/>
          <w:b/>
          <w:snapToGrid w:val="0"/>
          <w:sz w:val="22"/>
          <w:szCs w:val="22"/>
        </w:rPr>
        <w:t> účinném znění</w:t>
      </w:r>
    </w:p>
    <w:p w14:paraId="1BF52EAF" w14:textId="77777777" w:rsidR="00C138E9" w:rsidRPr="00ED050C" w:rsidRDefault="00C138E9" w:rsidP="00ED050C">
      <w:pPr>
        <w:rPr>
          <w:rFonts w:ascii="Arial" w:hAnsi="Arial" w:cs="Arial"/>
          <w:b/>
          <w:sz w:val="28"/>
          <w:szCs w:val="22"/>
        </w:rPr>
      </w:pPr>
    </w:p>
    <w:p w14:paraId="280CA467" w14:textId="77777777" w:rsidR="00ED050C" w:rsidRDefault="00ED050C" w:rsidP="00ED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napToGrid w:val="0"/>
          <w:sz w:val="28"/>
          <w:szCs w:val="22"/>
        </w:rPr>
      </w:pPr>
    </w:p>
    <w:p w14:paraId="080BB912" w14:textId="77777777" w:rsidR="00ED050C" w:rsidRDefault="009C3A54" w:rsidP="00ED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napToGrid w:val="0"/>
          <w:sz w:val="28"/>
          <w:szCs w:val="22"/>
        </w:rPr>
      </w:pPr>
      <w:r>
        <w:rPr>
          <w:rFonts w:ascii="Arial" w:hAnsi="Arial" w:cs="Arial"/>
          <w:b/>
          <w:snapToGrid w:val="0"/>
          <w:sz w:val="28"/>
          <w:szCs w:val="22"/>
        </w:rPr>
        <w:t>„</w:t>
      </w:r>
      <w:r w:rsidR="000B382C">
        <w:rPr>
          <w:rFonts w:ascii="Arial" w:hAnsi="Arial"/>
          <w:b/>
          <w:sz w:val="28"/>
        </w:rPr>
        <w:t xml:space="preserve">Rozvoj infrastruktury </w:t>
      </w:r>
      <w:r w:rsidR="00C849AA">
        <w:rPr>
          <w:rFonts w:ascii="Arial" w:hAnsi="Arial"/>
          <w:b/>
          <w:sz w:val="28"/>
        </w:rPr>
        <w:t>P</w:t>
      </w:r>
      <w:r w:rsidR="000B382C">
        <w:rPr>
          <w:rFonts w:ascii="Arial" w:hAnsi="Arial"/>
          <w:b/>
          <w:sz w:val="28"/>
        </w:rPr>
        <w:t>rávnické fakulty UP v Olomouci – dodávka interiérového vybavení</w:t>
      </w:r>
      <w:r>
        <w:rPr>
          <w:rFonts w:ascii="Arial" w:hAnsi="Arial" w:cs="Arial"/>
          <w:b/>
          <w:snapToGrid w:val="0"/>
          <w:sz w:val="28"/>
          <w:szCs w:val="22"/>
        </w:rPr>
        <w:t>“</w:t>
      </w:r>
    </w:p>
    <w:p w14:paraId="44C79D1D" w14:textId="77777777" w:rsidR="00ED050C" w:rsidRPr="00ED050C" w:rsidRDefault="00ED050C" w:rsidP="00ED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2"/>
        </w:rPr>
      </w:pPr>
    </w:p>
    <w:p w14:paraId="38E33681" w14:textId="77777777" w:rsidR="00C138E9" w:rsidRPr="00ED050C" w:rsidRDefault="00C138E9" w:rsidP="00ED050C">
      <w:pPr>
        <w:rPr>
          <w:rFonts w:ascii="Arial" w:hAnsi="Arial" w:cs="Arial"/>
          <w:b/>
          <w:sz w:val="22"/>
          <w:szCs w:val="22"/>
          <w:u w:val="single"/>
        </w:rPr>
      </w:pPr>
    </w:p>
    <w:p w14:paraId="7FAECBF3" w14:textId="77777777" w:rsidR="00665916" w:rsidRPr="00665916" w:rsidRDefault="00665916" w:rsidP="00665916">
      <w:pPr>
        <w:suppressAutoHyphens/>
        <w:jc w:val="center"/>
        <w:textAlignment w:val="baseline"/>
        <w:rPr>
          <w:color w:val="00000A"/>
        </w:rPr>
      </w:pPr>
      <w:r w:rsidRPr="00665916">
        <w:rPr>
          <w:rFonts w:ascii="Arial" w:hAnsi="Arial"/>
          <w:i/>
          <w:color w:val="000000"/>
          <w:sz w:val="22"/>
          <w:szCs w:val="22"/>
        </w:rPr>
        <w:t>Tato veřejná zakázka souvisí s realizací projektu „</w:t>
      </w:r>
      <w:r w:rsidR="000B382C" w:rsidRPr="000B382C">
        <w:rPr>
          <w:rFonts w:ascii="Arial" w:hAnsi="Arial"/>
          <w:i/>
          <w:color w:val="000000"/>
          <w:sz w:val="22"/>
          <w:szCs w:val="22"/>
        </w:rPr>
        <w:t>Rozvoj infrastruktury PF UP pro zkvalitnění vzdělávací činnosti a internacionalizaci studia“, reg. č. CZ.02.2.67/0.0/0.0/16_016/0002352</w:t>
      </w:r>
      <w:r w:rsidRPr="00665916">
        <w:rPr>
          <w:rFonts w:ascii="Arial" w:hAnsi="Arial"/>
          <w:i/>
          <w:color w:val="000000"/>
          <w:sz w:val="22"/>
          <w:szCs w:val="22"/>
        </w:rPr>
        <w:t>, v rámci Operačního programu Výzkum, Vývoj a Vzdělávání.</w:t>
      </w:r>
    </w:p>
    <w:p w14:paraId="6FD3285A" w14:textId="77777777" w:rsidR="00463508" w:rsidRDefault="00463508" w:rsidP="00ED050C">
      <w:pPr>
        <w:rPr>
          <w:rFonts w:ascii="Arial" w:hAnsi="Arial" w:cs="Arial"/>
          <w:b/>
          <w:sz w:val="22"/>
          <w:szCs w:val="22"/>
          <w:u w:val="single"/>
        </w:rPr>
      </w:pPr>
    </w:p>
    <w:p w14:paraId="12C0074C" w14:textId="77777777" w:rsidR="00D77C22" w:rsidRPr="00ED050C" w:rsidRDefault="00D77C22" w:rsidP="00ED050C">
      <w:pPr>
        <w:rPr>
          <w:rFonts w:ascii="Arial" w:hAnsi="Arial" w:cs="Arial"/>
          <w:b/>
          <w:sz w:val="22"/>
          <w:szCs w:val="22"/>
          <w:u w:val="single"/>
        </w:rPr>
      </w:pPr>
      <w:r w:rsidRPr="00ED050C">
        <w:rPr>
          <w:rFonts w:ascii="Arial" w:hAnsi="Arial" w:cs="Arial"/>
          <w:b/>
          <w:sz w:val="22"/>
          <w:szCs w:val="22"/>
          <w:u w:val="single"/>
        </w:rPr>
        <w:t>Identifikační údaje zadavatele</w:t>
      </w:r>
      <w:r w:rsidR="00C138E9">
        <w:rPr>
          <w:rFonts w:ascii="Arial" w:hAnsi="Arial" w:cs="Arial"/>
          <w:b/>
          <w:sz w:val="22"/>
          <w:szCs w:val="22"/>
          <w:u w:val="single"/>
        </w:rPr>
        <w:t>:</w:t>
      </w:r>
    </w:p>
    <w:p w14:paraId="6BE4B929" w14:textId="77777777" w:rsidR="00D77C22" w:rsidRPr="00ED050C" w:rsidRDefault="00D77C22" w:rsidP="00ED050C">
      <w:pPr>
        <w:rPr>
          <w:rFonts w:ascii="Arial" w:hAnsi="Arial" w:cs="Arial"/>
          <w:sz w:val="22"/>
          <w:szCs w:val="22"/>
        </w:rPr>
      </w:pPr>
    </w:p>
    <w:p w14:paraId="40A04FD5" w14:textId="77777777"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 xml:space="preserve">Univerzita Palackého v Olomouci </w:t>
      </w:r>
    </w:p>
    <w:p w14:paraId="6123749F" w14:textId="77777777"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Se sídlem: Křížkovského 511/8, 771 47 Olomouc, Česká republika</w:t>
      </w:r>
    </w:p>
    <w:p w14:paraId="283DD43A" w14:textId="77777777"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IČO: 619 89 592</w:t>
      </w:r>
    </w:p>
    <w:p w14:paraId="67036E17" w14:textId="77777777"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DIČ: CZ 619 89 592</w:t>
      </w:r>
    </w:p>
    <w:p w14:paraId="09A34AF7" w14:textId="77777777"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Bankovní spojení: Komerční banka a.s., pobočka Olomouc</w:t>
      </w:r>
    </w:p>
    <w:p w14:paraId="587F9AB4" w14:textId="77777777"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Účet č.: 19-1096330227/0100</w:t>
      </w:r>
    </w:p>
    <w:p w14:paraId="325ED557" w14:textId="77777777"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Rektor:  prof. Mgr. Jaroslav Miller, M.A., Ph.D.</w:t>
      </w:r>
    </w:p>
    <w:p w14:paraId="7B2B3E4C" w14:textId="77777777" w:rsidR="00665916" w:rsidRPr="00665916" w:rsidRDefault="00665916" w:rsidP="006659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5916">
        <w:rPr>
          <w:rFonts w:ascii="Arial" w:hAnsi="Arial" w:cs="Arial"/>
          <w:sz w:val="22"/>
          <w:szCs w:val="22"/>
        </w:rPr>
        <w:t>Právní forma zadavatele: veřejná vysoká škola</w:t>
      </w:r>
    </w:p>
    <w:p w14:paraId="4501E5B1" w14:textId="77777777" w:rsidR="00665916" w:rsidRPr="00665916" w:rsidRDefault="00665916" w:rsidP="00665916">
      <w:pPr>
        <w:rPr>
          <w:rFonts w:ascii="Arial" w:hAnsi="Arial" w:cs="Arial"/>
          <w:b/>
          <w:sz w:val="22"/>
          <w:szCs w:val="22"/>
          <w:u w:val="single"/>
        </w:rPr>
      </w:pPr>
    </w:p>
    <w:p w14:paraId="74D58958" w14:textId="77777777" w:rsidR="00665916" w:rsidRPr="00665916" w:rsidRDefault="00665916" w:rsidP="00665916">
      <w:pPr>
        <w:rPr>
          <w:rFonts w:ascii="Arial" w:hAnsi="Arial" w:cs="Arial"/>
          <w:sz w:val="22"/>
          <w:szCs w:val="22"/>
        </w:rPr>
      </w:pPr>
      <w:r w:rsidRPr="00665916">
        <w:rPr>
          <w:rFonts w:ascii="Arial" w:hAnsi="Arial" w:cs="Arial"/>
          <w:sz w:val="22"/>
          <w:szCs w:val="22"/>
        </w:rPr>
        <w:t xml:space="preserve">Kontaktní osoba ve věcech veřejné zakázky: Mgr. Petra </w:t>
      </w:r>
      <w:r w:rsidR="000B382C">
        <w:rPr>
          <w:rFonts w:ascii="Arial" w:hAnsi="Arial" w:cs="Arial"/>
          <w:sz w:val="22"/>
          <w:szCs w:val="22"/>
        </w:rPr>
        <w:t>Jungová, LL.M.</w:t>
      </w:r>
    </w:p>
    <w:p w14:paraId="3F02F133" w14:textId="77777777" w:rsidR="00665916" w:rsidRPr="00665916" w:rsidRDefault="00665916" w:rsidP="00665916">
      <w:pPr>
        <w:rPr>
          <w:rFonts w:ascii="Arial" w:hAnsi="Arial" w:cs="Arial"/>
          <w:sz w:val="22"/>
          <w:szCs w:val="22"/>
        </w:rPr>
      </w:pPr>
      <w:r w:rsidRPr="00665916">
        <w:rPr>
          <w:rFonts w:ascii="Arial" w:hAnsi="Arial" w:cs="Arial"/>
          <w:sz w:val="22"/>
          <w:szCs w:val="22"/>
        </w:rPr>
        <w:t>tel. č.: +42</w:t>
      </w:r>
      <w:r w:rsidR="000B382C">
        <w:rPr>
          <w:rFonts w:ascii="Arial" w:hAnsi="Arial" w:cs="Arial"/>
          <w:sz w:val="22"/>
          <w:szCs w:val="22"/>
        </w:rPr>
        <w:t>0 585 631 117</w:t>
      </w:r>
      <w:r w:rsidRPr="00665916">
        <w:rPr>
          <w:rFonts w:ascii="Arial" w:hAnsi="Arial" w:cs="Arial"/>
          <w:sz w:val="22"/>
          <w:szCs w:val="22"/>
        </w:rPr>
        <w:t>, email: petra.</w:t>
      </w:r>
      <w:r w:rsidR="000B382C">
        <w:rPr>
          <w:rFonts w:ascii="Arial" w:hAnsi="Arial" w:cs="Arial"/>
          <w:sz w:val="22"/>
          <w:szCs w:val="22"/>
        </w:rPr>
        <w:t>jungova</w:t>
      </w:r>
      <w:r w:rsidRPr="00665916">
        <w:rPr>
          <w:rFonts w:ascii="Arial" w:hAnsi="Arial" w:cs="Arial"/>
          <w:sz w:val="22"/>
          <w:szCs w:val="22"/>
        </w:rPr>
        <w:t>@upol.cz</w:t>
      </w:r>
    </w:p>
    <w:p w14:paraId="6EEC11A8" w14:textId="77777777" w:rsidR="00665916" w:rsidRPr="00665916" w:rsidRDefault="00665916" w:rsidP="00665916">
      <w:pPr>
        <w:ind w:left="4245" w:hanging="4245"/>
        <w:rPr>
          <w:rFonts w:ascii="Arial" w:hAnsi="Arial" w:cs="Arial"/>
          <w:b/>
          <w:sz w:val="22"/>
          <w:szCs w:val="22"/>
          <w:u w:val="single"/>
        </w:rPr>
      </w:pPr>
    </w:p>
    <w:p w14:paraId="716E5BF4" w14:textId="77777777" w:rsidR="00665916" w:rsidRPr="00665916" w:rsidRDefault="00665916" w:rsidP="00665916">
      <w:pPr>
        <w:rPr>
          <w:rFonts w:ascii="Arial" w:hAnsi="Arial" w:cs="Arial"/>
          <w:i/>
          <w:sz w:val="22"/>
          <w:szCs w:val="22"/>
          <w:lang w:eastAsia="ar-SA"/>
        </w:rPr>
      </w:pPr>
      <w:r w:rsidRPr="00665916">
        <w:rPr>
          <w:rFonts w:ascii="Arial" w:hAnsi="Arial" w:cs="Arial"/>
          <w:i/>
          <w:sz w:val="22"/>
          <w:szCs w:val="22"/>
          <w:lang w:eastAsia="ar-SA"/>
        </w:rPr>
        <w:t>dále jen „Zadavatel“</w:t>
      </w:r>
    </w:p>
    <w:p w14:paraId="31CA9EA5" w14:textId="77777777" w:rsidR="00665916" w:rsidRPr="00665916" w:rsidRDefault="00665916" w:rsidP="00665916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4534F549" w14:textId="77777777" w:rsidR="00665916" w:rsidRPr="00665916" w:rsidRDefault="00665916" w:rsidP="00665916">
      <w:pPr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1BB2C717" w14:textId="77777777" w:rsidR="00665916" w:rsidRPr="00665916" w:rsidRDefault="00665916" w:rsidP="00665916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65916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Způsob zadání: </w:t>
      </w:r>
      <w:r w:rsidRPr="00665916">
        <w:rPr>
          <w:rFonts w:ascii="Arial" w:hAnsi="Arial" w:cs="Arial"/>
          <w:color w:val="000000"/>
          <w:sz w:val="22"/>
          <w:szCs w:val="22"/>
          <w:lang w:eastAsia="ar-SA"/>
        </w:rPr>
        <w:t>otevřené řízení</w:t>
      </w:r>
    </w:p>
    <w:p w14:paraId="348C8177" w14:textId="77777777" w:rsidR="00665916" w:rsidRPr="00665916" w:rsidRDefault="00665916" w:rsidP="00665916">
      <w:pPr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0D4F9058" w14:textId="77777777" w:rsidR="00665916" w:rsidRPr="00665916" w:rsidRDefault="00665916" w:rsidP="00665916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65916">
        <w:rPr>
          <w:rFonts w:ascii="Arial" w:hAnsi="Arial" w:cs="Arial"/>
          <w:b/>
          <w:color w:val="000000"/>
          <w:sz w:val="22"/>
          <w:szCs w:val="22"/>
          <w:lang w:eastAsia="ar-SA"/>
        </w:rPr>
        <w:t>Profil Zadavatele:</w:t>
      </w:r>
      <w:r w:rsidRPr="00665916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hyperlink r:id="rId9" w:history="1">
        <w:r w:rsidRPr="00665916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https://zakazky.upol.cz</w:t>
        </w:r>
      </w:hyperlink>
    </w:p>
    <w:p w14:paraId="406138D7" w14:textId="77777777" w:rsidR="009E2ED4" w:rsidRPr="00665916" w:rsidRDefault="00665916" w:rsidP="009E2ED4">
      <w:pPr>
        <w:spacing w:before="150" w:after="225"/>
        <w:rPr>
          <w:rFonts w:ascii="Arial" w:hAnsi="Arial" w:cs="Arial"/>
          <w:i/>
          <w:sz w:val="22"/>
          <w:szCs w:val="22"/>
        </w:rPr>
      </w:pPr>
      <w:r w:rsidRPr="00665916">
        <w:rPr>
          <w:rFonts w:ascii="Arial" w:hAnsi="Arial" w:cs="Arial"/>
          <w:b/>
          <w:color w:val="000000"/>
          <w:sz w:val="22"/>
          <w:szCs w:val="22"/>
        </w:rPr>
        <w:t xml:space="preserve">Odkaz na veřejnou zakázku na profilu Zadavatele: </w:t>
      </w:r>
    </w:p>
    <w:tbl>
      <w:tblPr>
        <w:tblW w:w="10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10036"/>
      </w:tblGrid>
      <w:tr w:rsidR="009E2ED4" w14:paraId="34B0DB80" w14:textId="77777777" w:rsidTr="009E2ED4">
        <w:tc>
          <w:tcPr>
            <w:tcW w:w="0" w:type="auto"/>
            <w:tcBorders>
              <w:right w:val="single" w:sz="6" w:space="0" w:color="FFFFFF"/>
            </w:tcBorders>
            <w:shd w:val="clear" w:color="auto" w:fill="F5F5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6CCE64C6" w14:textId="77777777" w:rsidR="009E2ED4" w:rsidRDefault="009E2E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5F5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44FCE382" w14:textId="77777777" w:rsidR="009E2ED4" w:rsidRDefault="000B382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B382C">
              <w:t>https://zakazky.upol.cz/vz00003954</w:t>
            </w:r>
          </w:p>
        </w:tc>
      </w:tr>
    </w:tbl>
    <w:p w14:paraId="7FE19F34" w14:textId="77777777" w:rsidR="00665916" w:rsidRPr="00665916" w:rsidRDefault="009E2ED4" w:rsidP="009E2ED4">
      <w:pPr>
        <w:spacing w:before="150" w:after="225"/>
        <w:rPr>
          <w:rFonts w:ascii="Arial" w:hAnsi="Arial" w:cs="Arial"/>
          <w:b/>
          <w:color w:val="000000"/>
          <w:sz w:val="22"/>
          <w:szCs w:val="22"/>
        </w:rPr>
      </w:pPr>
      <w:r w:rsidRPr="00665916">
        <w:rPr>
          <w:rFonts w:ascii="Arial" w:hAnsi="Arial" w:cs="Arial"/>
          <w:i/>
          <w:sz w:val="22"/>
          <w:szCs w:val="22"/>
        </w:rPr>
        <w:lastRenderedPageBreak/>
        <w:t xml:space="preserve"> </w:t>
      </w:r>
      <w:r w:rsidR="00665916" w:rsidRPr="00665916">
        <w:rPr>
          <w:rFonts w:ascii="Arial" w:hAnsi="Arial" w:cs="Arial"/>
          <w:i/>
          <w:sz w:val="22"/>
          <w:szCs w:val="22"/>
        </w:rPr>
        <w:t>Zadávací dokumentace je uveřejněna na profilu Zadavatele v plném rozsahu.</w:t>
      </w:r>
    </w:p>
    <w:p w14:paraId="0DA588B4" w14:textId="77777777" w:rsidR="00665916" w:rsidRPr="00665916" w:rsidRDefault="00665916" w:rsidP="00665916">
      <w:pPr>
        <w:suppressAutoHyphens/>
        <w:jc w:val="both"/>
        <w:textAlignment w:val="baseline"/>
        <w:rPr>
          <w:rFonts w:ascii="Arial" w:hAnsi="Arial"/>
          <w:i/>
          <w:color w:val="00000A"/>
          <w:sz w:val="22"/>
          <w:szCs w:val="22"/>
        </w:rPr>
      </w:pPr>
    </w:p>
    <w:p w14:paraId="227A09C7" w14:textId="77777777" w:rsidR="00665916" w:rsidRPr="00665916" w:rsidRDefault="00665916" w:rsidP="00665916">
      <w:pPr>
        <w:suppressAutoHyphens/>
        <w:jc w:val="both"/>
        <w:textAlignment w:val="baseline"/>
        <w:rPr>
          <w:color w:val="00000A"/>
        </w:rPr>
      </w:pPr>
      <w:r w:rsidRPr="00665916">
        <w:rPr>
          <w:rFonts w:ascii="Arial" w:hAnsi="Arial"/>
          <w:i/>
          <w:color w:val="00000A"/>
          <w:sz w:val="22"/>
          <w:szCs w:val="22"/>
        </w:rPr>
        <w:t xml:space="preserve">Tato zadávací dokumentace (dále jen „Dokumentace“) je zpracována v souladu s ust. § 28 odst. 1 písm. b) zákona č. 134/2016 Sb., o zadávání veřejných zakázek, v účinném znění (dále jen „Zákon“) a je souborem zadávacích podmínek v podrobnostech nezbytných pro zpracování nabídky, vyjma formulářů podle § 212 Zákona. Práva, povinnosti či podmínky Zadavatele a dodavatelů, resp. účastníků zadávacího řízení (dále pro účely této zadávací dokumentace jen „Dodavatel“ či „Dodavatelé“) v rámci zadávacího řízení, která nejsou výslovně uvedena v této Dokumentaci, se řídí zejména tímto Zákonem, jeho prováděcími předpisy a Pravidly pro žadatele a příjemce v rámci Operačního programu Výzkum, Vývoj a Vzdělávání (dále také „OP VVV“) dostupných na </w:t>
      </w:r>
      <w:r w:rsidRPr="00665916">
        <w:rPr>
          <w:rFonts w:ascii="Arial" w:hAnsi="Arial"/>
          <w:i/>
          <w:sz w:val="22"/>
          <w:szCs w:val="22"/>
        </w:rPr>
        <w:t>www.msmt.cz.</w:t>
      </w:r>
    </w:p>
    <w:p w14:paraId="3ED5ED76" w14:textId="77777777" w:rsidR="00E12558" w:rsidRDefault="00E12558" w:rsidP="00A16E79">
      <w:pPr>
        <w:jc w:val="both"/>
        <w:rPr>
          <w:rFonts w:ascii="Arial" w:hAnsi="Arial"/>
          <w:i/>
          <w:sz w:val="22"/>
          <w:szCs w:val="22"/>
        </w:rPr>
      </w:pPr>
    </w:p>
    <w:p w14:paraId="30039D5D" w14:textId="77777777"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E43A97">
        <w:rPr>
          <w:rFonts w:ascii="Arial" w:hAnsi="Arial"/>
          <w:b/>
          <w:bCs/>
          <w:color w:val="000000"/>
          <w:sz w:val="22"/>
          <w:szCs w:val="22"/>
        </w:rPr>
        <w:t xml:space="preserve">Tato veřejná zakázka je zadávána elektronicky </w:t>
      </w:r>
      <w:r w:rsidRPr="00E43A97">
        <w:rPr>
          <w:rFonts w:ascii="Arial" w:hAnsi="Arial"/>
          <w:color w:val="000000"/>
          <w:sz w:val="22"/>
          <w:szCs w:val="22"/>
        </w:rPr>
        <w:t xml:space="preserve">pomocí certifikovaného elektronického nástroje podle § 213 Zákona dostupného na </w:t>
      </w:r>
      <w:hyperlink r:id="rId10" w:history="1">
        <w:r w:rsidRPr="00E43A97">
          <w:rPr>
            <w:rFonts w:ascii="Arial" w:hAnsi="Arial"/>
            <w:color w:val="0000FF"/>
            <w:sz w:val="22"/>
            <w:szCs w:val="22"/>
            <w:u w:val="single"/>
          </w:rPr>
          <w:t>https://zakazky.upol.cz</w:t>
        </w:r>
      </w:hyperlink>
      <w:r w:rsidRPr="00E43A97">
        <w:rPr>
          <w:rFonts w:ascii="Arial" w:hAnsi="Arial"/>
          <w:color w:val="000000"/>
          <w:sz w:val="22"/>
          <w:szCs w:val="22"/>
        </w:rPr>
        <w:t>.</w:t>
      </w:r>
    </w:p>
    <w:p w14:paraId="15B8B5EE" w14:textId="77777777"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6A282754" w14:textId="77777777"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E43A97">
        <w:rPr>
          <w:rFonts w:ascii="Arial" w:hAnsi="Arial"/>
          <w:color w:val="000000"/>
          <w:sz w:val="22"/>
          <w:szCs w:val="22"/>
        </w:rPr>
        <w:t>Veškeré úkony včetně předložení požadovaných dokladů jsou prováděny elektronicky a rovněž veškerá komunikace mezi Zadavatelem a Dodavatelem ve smyslu ustanovení § 211 Zákona probíhá elektronicky prostřednictvím elektronického nástroje.</w:t>
      </w:r>
    </w:p>
    <w:p w14:paraId="2179A061" w14:textId="77777777"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520A5B11" w14:textId="77777777"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E43A97">
        <w:rPr>
          <w:rFonts w:ascii="Arial" w:hAnsi="Arial"/>
          <w:color w:val="000000"/>
          <w:sz w:val="22"/>
          <w:szCs w:val="22"/>
        </w:rPr>
        <w:t xml:space="preserve">Zadavatel Dodavatele upozorňuje, že pro plné využití všech možností elektronického nástroje E-ZAK je třeba provést </w:t>
      </w:r>
      <w:r w:rsidRPr="00E43A97">
        <w:rPr>
          <w:rFonts w:ascii="Arial" w:hAnsi="Arial"/>
          <w:b/>
          <w:bCs/>
          <w:color w:val="000000"/>
          <w:sz w:val="22"/>
          <w:szCs w:val="22"/>
        </w:rPr>
        <w:t xml:space="preserve">tzv. registraci dodavatele </w:t>
      </w:r>
      <w:r w:rsidRPr="00E43A97">
        <w:rPr>
          <w:rFonts w:ascii="Arial" w:hAnsi="Arial"/>
          <w:color w:val="000000"/>
          <w:sz w:val="22"/>
          <w:szCs w:val="22"/>
        </w:rPr>
        <w:t xml:space="preserve">v tomto elektronickém nástroji. Za řádné a včasné seznamování se s písemnostmi zasílanými Zadavatelem prostřednictvím elektronického nástroje E-ZAK jakož i za správnost kontaktních údajů uvedených u Dodavatele odpovídá vždy Dodavatel. Veškeré písemnosti zasílané prostřednictvím elektronického nástroje E-ZAK se považují za řádně doručené dnem jejich doručení do uživatelského účtu adresáta písemnosti v elektronickém nástroji E-ZAK. </w:t>
      </w:r>
    </w:p>
    <w:p w14:paraId="72546CFF" w14:textId="77777777"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2BE659F7" w14:textId="77777777"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E43A97">
        <w:rPr>
          <w:rFonts w:ascii="Arial" w:hAnsi="Arial"/>
          <w:color w:val="000000"/>
          <w:sz w:val="22"/>
          <w:szCs w:val="22"/>
        </w:rPr>
        <w:t xml:space="preserve">Podmínky a informace týkající se elektronického nástroje E-ZAK jsou dostupné v uživatelské příručce na: </w:t>
      </w:r>
      <w:hyperlink r:id="rId11" w:history="1">
        <w:r w:rsidRPr="00E43A97">
          <w:rPr>
            <w:rFonts w:ascii="Arial" w:hAnsi="Arial"/>
            <w:color w:val="0000FF"/>
            <w:sz w:val="22"/>
            <w:szCs w:val="22"/>
            <w:u w:val="single"/>
          </w:rPr>
          <w:t>https://zakazky.upol.cz</w:t>
        </w:r>
      </w:hyperlink>
      <w:r w:rsidRPr="00E43A97">
        <w:rPr>
          <w:rFonts w:ascii="Arial" w:hAnsi="Arial"/>
          <w:color w:val="000000"/>
          <w:sz w:val="22"/>
          <w:szCs w:val="22"/>
        </w:rPr>
        <w:t>. Zadavatel doporučuje její včasné nastudování a prověření softwarového nastavení svého počítače před odesláním nabídky.</w:t>
      </w:r>
    </w:p>
    <w:p w14:paraId="3F161ECA" w14:textId="77777777"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4EA7FEDA" w14:textId="77777777" w:rsidR="00AF1534" w:rsidRPr="00E43A97" w:rsidRDefault="00AF1534" w:rsidP="00AF1534">
      <w:pPr>
        <w:jc w:val="both"/>
        <w:rPr>
          <w:rFonts w:ascii="Arial" w:hAnsi="Arial"/>
          <w:sz w:val="22"/>
          <w:szCs w:val="22"/>
        </w:rPr>
      </w:pPr>
      <w:r w:rsidRPr="00E43A97">
        <w:rPr>
          <w:rFonts w:ascii="Arial" w:hAnsi="Arial"/>
          <w:sz w:val="22"/>
          <w:szCs w:val="22"/>
        </w:rPr>
        <w:t xml:space="preserve">Odpovědi na případné otázky týkající se uživatelského ovládání elektronického nástroje E-ZAK poskytne rovněž kontaktní osoba Zadavatele (Mgr. Petra </w:t>
      </w:r>
      <w:r>
        <w:rPr>
          <w:rFonts w:ascii="Arial" w:hAnsi="Arial"/>
          <w:sz w:val="22"/>
          <w:szCs w:val="22"/>
        </w:rPr>
        <w:t>Jungová, LL.M., email: petra.jungova</w:t>
      </w:r>
      <w:r w:rsidRPr="00E43A97">
        <w:rPr>
          <w:rFonts w:ascii="Arial" w:hAnsi="Arial"/>
          <w:sz w:val="22"/>
          <w:szCs w:val="22"/>
        </w:rPr>
        <w:t>@upol.cz).</w:t>
      </w:r>
    </w:p>
    <w:p w14:paraId="1DE8D860" w14:textId="77777777" w:rsidR="00AF1534" w:rsidRDefault="00AF1534" w:rsidP="00AF1534">
      <w:pPr>
        <w:jc w:val="both"/>
        <w:rPr>
          <w:rFonts w:ascii="Arial" w:hAnsi="Arial"/>
          <w:i/>
          <w:sz w:val="22"/>
          <w:szCs w:val="22"/>
        </w:rPr>
      </w:pPr>
    </w:p>
    <w:p w14:paraId="08C192ED" w14:textId="77777777" w:rsidR="001D6BC4" w:rsidRPr="00A16E79" w:rsidRDefault="001D6BC4" w:rsidP="00A16E79">
      <w:pPr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14:paraId="052E3C7B" w14:textId="77777777" w:rsidR="00D77C22" w:rsidRPr="00ED050C" w:rsidRDefault="00062433" w:rsidP="00B35AC9">
      <w:pPr>
        <w:pStyle w:val="Nadpis1"/>
      </w:pPr>
      <w:r>
        <w:t xml:space="preserve">1 </w:t>
      </w:r>
      <w:r w:rsidR="0077504F">
        <w:tab/>
      </w:r>
      <w:r w:rsidR="00D77C22" w:rsidRPr="00ED050C">
        <w:t xml:space="preserve">Klasifikace předmětu veřejné zakázky </w:t>
      </w:r>
    </w:p>
    <w:p w14:paraId="59D2FEDE" w14:textId="77777777" w:rsidR="00D77C22" w:rsidRPr="00ED050C" w:rsidRDefault="00D77C22" w:rsidP="00ED050C">
      <w:pPr>
        <w:pStyle w:val="Zkladntext"/>
        <w:ind w:firstLine="357"/>
        <w:jc w:val="both"/>
        <w:rPr>
          <w:rFonts w:ascii="Arial" w:hAnsi="Arial" w:cs="Arial"/>
          <w:bCs/>
          <w:sz w:val="22"/>
          <w:szCs w:val="22"/>
        </w:rPr>
      </w:pPr>
    </w:p>
    <w:p w14:paraId="0E886FBB" w14:textId="77777777" w:rsidR="00D77C22" w:rsidRPr="00ED050C" w:rsidRDefault="00D77C22" w:rsidP="00ED050C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ED050C">
        <w:rPr>
          <w:rFonts w:ascii="Arial" w:hAnsi="Arial" w:cs="Arial"/>
          <w:b w:val="0"/>
          <w:color w:val="000000"/>
          <w:sz w:val="22"/>
          <w:szCs w:val="22"/>
          <w:u w:val="none"/>
        </w:rPr>
        <w:t>Klasifika</w:t>
      </w:r>
      <w:r w:rsidR="00901C60" w:rsidRPr="00ED050C">
        <w:rPr>
          <w:rFonts w:ascii="Arial" w:hAnsi="Arial" w:cs="Arial"/>
          <w:b w:val="0"/>
          <w:color w:val="000000"/>
          <w:sz w:val="22"/>
          <w:szCs w:val="22"/>
          <w:u w:val="none"/>
        </w:rPr>
        <w:t>ce předmětu veřejné zakázky na dodávky:</w:t>
      </w:r>
    </w:p>
    <w:p w14:paraId="23330DAF" w14:textId="77777777" w:rsidR="00D77C22" w:rsidRPr="00ED050C" w:rsidRDefault="00D77C22" w:rsidP="00ED050C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78A0C79D" w14:textId="77777777" w:rsidR="000B382C" w:rsidRPr="000B382C" w:rsidRDefault="000B382C" w:rsidP="003A22E1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 xml:space="preserve">část veřejné zakázky: </w:t>
      </w:r>
    </w:p>
    <w:p w14:paraId="4B16D875" w14:textId="77777777" w:rsidR="00D77C22" w:rsidRPr="00ED050C" w:rsidRDefault="00901C60" w:rsidP="000B382C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  <w:r w:rsidRPr="00ED050C">
        <w:rPr>
          <w:rFonts w:ascii="Arial" w:hAnsi="Arial" w:cs="Arial"/>
          <w:color w:val="000000"/>
          <w:sz w:val="22"/>
          <w:szCs w:val="22"/>
        </w:rPr>
        <w:t xml:space="preserve">kód CPV </w:t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>Název</w:t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</w:p>
    <w:p w14:paraId="467AD53F" w14:textId="77777777" w:rsidR="007303B0" w:rsidRPr="007303B0" w:rsidRDefault="007303B0" w:rsidP="007303B0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39100000-3       </w:t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Nábytek</w:t>
      </w:r>
    </w:p>
    <w:p w14:paraId="7153BC6F" w14:textId="77777777" w:rsidR="000B382C" w:rsidRDefault="000B382C" w:rsidP="007303B0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0B382C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39172000-8  </w:t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0B382C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>Pulty</w:t>
      </w:r>
    </w:p>
    <w:p w14:paraId="3470D367" w14:textId="77777777" w:rsidR="000B382C" w:rsidRDefault="000B382C" w:rsidP="000B382C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0B382C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39141000-2 </w:t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0B382C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>Kuchyňský nábytek a zařízení</w:t>
      </w:r>
    </w:p>
    <w:p w14:paraId="676AF19B" w14:textId="77777777" w:rsidR="000B382C" w:rsidRDefault="000B382C" w:rsidP="000B382C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0B382C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39221000-7 </w:t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0B382C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>Kuchyňské zařízení</w:t>
      </w:r>
    </w:p>
    <w:p w14:paraId="0CC3A353" w14:textId="77777777" w:rsidR="000B382C" w:rsidRPr="000B382C" w:rsidRDefault="000B382C" w:rsidP="000B382C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0B382C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39700000-9 </w:t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0B382C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>Domácí spotřebiče</w:t>
      </w:r>
    </w:p>
    <w:p w14:paraId="485D5CBA" w14:textId="77777777" w:rsidR="000B382C" w:rsidRDefault="000B382C" w:rsidP="000B382C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</w:p>
    <w:p w14:paraId="40BB208A" w14:textId="77777777" w:rsidR="000B382C" w:rsidRPr="000B382C" w:rsidRDefault="000B382C" w:rsidP="003A22E1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 xml:space="preserve">část veřejné zakázky: </w:t>
      </w:r>
    </w:p>
    <w:p w14:paraId="65DC2738" w14:textId="77777777" w:rsidR="000B382C" w:rsidRPr="00ED050C" w:rsidRDefault="000B382C" w:rsidP="000B382C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  <w:r w:rsidRPr="00ED050C">
        <w:rPr>
          <w:rFonts w:ascii="Arial" w:hAnsi="Arial" w:cs="Arial"/>
          <w:color w:val="000000"/>
          <w:sz w:val="22"/>
          <w:szCs w:val="22"/>
        </w:rPr>
        <w:lastRenderedPageBreak/>
        <w:t xml:space="preserve">kód CPV </w:t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  <w:t>Název</w:t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</w:p>
    <w:p w14:paraId="49D98E6C" w14:textId="77777777" w:rsidR="000B382C" w:rsidRPr="000B382C" w:rsidRDefault="000B382C" w:rsidP="000B382C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</w:p>
    <w:p w14:paraId="3A39A179" w14:textId="77777777" w:rsidR="007303B0" w:rsidRPr="007303B0" w:rsidRDefault="007303B0" w:rsidP="007303B0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39200000-4         </w:t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Zařízení interiéru</w:t>
      </w:r>
    </w:p>
    <w:p w14:paraId="4FF4696F" w14:textId="77777777" w:rsidR="000A197C" w:rsidRDefault="007303B0" w:rsidP="007303B0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39110000-6  </w:t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Sedadla, židle a související výrobky a jejich díly</w:t>
      </w:r>
    </w:p>
    <w:p w14:paraId="6E7DB64A" w14:textId="77777777" w:rsidR="000B382C" w:rsidRDefault="000B382C" w:rsidP="007303B0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</w:p>
    <w:p w14:paraId="67C73575" w14:textId="77777777" w:rsidR="002F4DA9" w:rsidRPr="000B382C" w:rsidRDefault="002F4DA9" w:rsidP="003A22E1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 xml:space="preserve">část veřejné zakázky: </w:t>
      </w:r>
    </w:p>
    <w:p w14:paraId="605ABE04" w14:textId="77777777" w:rsidR="002F4DA9" w:rsidRPr="00ED050C" w:rsidRDefault="002F4DA9" w:rsidP="002F4DA9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  <w:r w:rsidRPr="00ED050C">
        <w:rPr>
          <w:rFonts w:ascii="Arial" w:hAnsi="Arial" w:cs="Arial"/>
          <w:color w:val="000000"/>
          <w:sz w:val="22"/>
          <w:szCs w:val="22"/>
        </w:rPr>
        <w:t xml:space="preserve">kód CPV </w:t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  <w:t>Název</w:t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</w:p>
    <w:p w14:paraId="14388A9B" w14:textId="77777777" w:rsidR="002F4DA9" w:rsidRDefault="002F4DA9" w:rsidP="002F4DA9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39100000-3       </w:t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Nábytek</w:t>
      </w:r>
    </w:p>
    <w:p w14:paraId="704E854E" w14:textId="77777777" w:rsidR="00C03738" w:rsidRPr="007303B0" w:rsidRDefault="00C03738" w:rsidP="00C03738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39200000-4         </w:t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Zařízení interiéru</w:t>
      </w:r>
    </w:p>
    <w:p w14:paraId="582A060B" w14:textId="77777777" w:rsidR="002F4DA9" w:rsidRPr="007303B0" w:rsidRDefault="002F4DA9" w:rsidP="002F4DA9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</w:p>
    <w:p w14:paraId="5F36B481" w14:textId="77777777" w:rsidR="000B382C" w:rsidRDefault="000B382C" w:rsidP="007303B0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</w:p>
    <w:p w14:paraId="50B790E7" w14:textId="77777777" w:rsidR="00DC64FF" w:rsidRPr="004E6757" w:rsidRDefault="00DC64FF" w:rsidP="00CC1B91">
      <w:pPr>
        <w:pStyle w:val="Zkladntext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14:paraId="2D3ED82B" w14:textId="77777777" w:rsidR="00D77C22" w:rsidRPr="00ED050C" w:rsidRDefault="00D77C22" w:rsidP="003A22E1">
      <w:pPr>
        <w:pStyle w:val="Nadpis1"/>
        <w:numPr>
          <w:ilvl w:val="0"/>
          <w:numId w:val="14"/>
        </w:numPr>
      </w:pPr>
      <w:r w:rsidRPr="00ED050C">
        <w:t>Vymezení předmětu veřejné zakázky a technické podmínky</w:t>
      </w:r>
    </w:p>
    <w:p w14:paraId="5EF7B2D3" w14:textId="77777777" w:rsidR="00D77C22" w:rsidRPr="00ED050C" w:rsidRDefault="00D77C22" w:rsidP="00ED050C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5F94343F" w14:textId="77777777" w:rsidR="00C97D12" w:rsidRDefault="00ED050C" w:rsidP="00082A44">
      <w:pPr>
        <w:pStyle w:val="Nadpis2"/>
      </w:pPr>
      <w:r>
        <w:t>Předmět veřejné zakázky</w:t>
      </w:r>
    </w:p>
    <w:p w14:paraId="53A54ECB" w14:textId="77777777" w:rsidR="006A1147" w:rsidRPr="006A1147" w:rsidRDefault="006A1147" w:rsidP="006A1147"/>
    <w:p w14:paraId="07CCAFE5" w14:textId="66F408F1" w:rsidR="00DC64FF" w:rsidRPr="00584241" w:rsidRDefault="00946AD6" w:rsidP="009D7D12">
      <w:pPr>
        <w:jc w:val="both"/>
        <w:rPr>
          <w:rFonts w:ascii="Arial" w:hAnsi="Arial" w:cs="Arial"/>
          <w:noProof/>
          <w:sz w:val="22"/>
          <w:szCs w:val="22"/>
        </w:rPr>
      </w:pPr>
      <w:r w:rsidRPr="00584241">
        <w:rPr>
          <w:rFonts w:ascii="Arial" w:hAnsi="Arial" w:cs="Arial"/>
          <w:sz w:val="22"/>
          <w:szCs w:val="22"/>
        </w:rPr>
        <w:t xml:space="preserve">Předmětem plnění veřejné zakázky je </w:t>
      </w:r>
      <w:r w:rsidR="002F4DA9">
        <w:rPr>
          <w:rFonts w:ascii="Arial" w:hAnsi="Arial" w:cs="Arial"/>
          <w:sz w:val="22"/>
          <w:szCs w:val="22"/>
        </w:rPr>
        <w:t>d</w:t>
      </w:r>
      <w:r w:rsidRPr="00584241">
        <w:rPr>
          <w:rFonts w:ascii="Arial" w:hAnsi="Arial" w:cs="Arial"/>
          <w:sz w:val="22"/>
          <w:szCs w:val="22"/>
        </w:rPr>
        <w:t xml:space="preserve">odávka a montáž </w:t>
      </w:r>
      <w:r w:rsidR="00DC64FF" w:rsidRPr="00584241">
        <w:rPr>
          <w:rFonts w:ascii="Arial" w:hAnsi="Arial" w:cs="Arial"/>
          <w:sz w:val="22"/>
          <w:szCs w:val="22"/>
        </w:rPr>
        <w:t>interiérového vybavení</w:t>
      </w:r>
      <w:r w:rsidR="002F5E4A" w:rsidRPr="00584241">
        <w:rPr>
          <w:rFonts w:ascii="Arial" w:hAnsi="Arial" w:cs="Arial"/>
          <w:sz w:val="22"/>
          <w:szCs w:val="22"/>
        </w:rPr>
        <w:t xml:space="preserve"> </w:t>
      </w:r>
      <w:r w:rsidR="002F4DA9">
        <w:rPr>
          <w:rFonts w:ascii="Arial" w:hAnsi="Arial" w:cs="Arial"/>
          <w:sz w:val="22"/>
          <w:szCs w:val="22"/>
        </w:rPr>
        <w:t xml:space="preserve"> pro dostavované a rekonstruované prostory budovy „B“ </w:t>
      </w:r>
      <w:r w:rsidR="00697E73">
        <w:rPr>
          <w:rFonts w:ascii="Arial" w:hAnsi="Arial" w:cs="Arial"/>
          <w:sz w:val="22"/>
          <w:szCs w:val="22"/>
        </w:rPr>
        <w:t>P</w:t>
      </w:r>
      <w:r w:rsidR="002F4DA9">
        <w:rPr>
          <w:rFonts w:ascii="Arial" w:hAnsi="Arial" w:cs="Arial"/>
          <w:sz w:val="22"/>
          <w:szCs w:val="22"/>
        </w:rPr>
        <w:t xml:space="preserve">rávnické fakulty UP v Olomouci. </w:t>
      </w:r>
    </w:p>
    <w:p w14:paraId="5284981E" w14:textId="77777777" w:rsidR="00C83C05" w:rsidRDefault="00C83C05" w:rsidP="00946AD6">
      <w:pPr>
        <w:jc w:val="both"/>
        <w:rPr>
          <w:rFonts w:ascii="Arial" w:hAnsi="Arial" w:cs="Arial"/>
          <w:sz w:val="22"/>
          <w:szCs w:val="22"/>
        </w:rPr>
      </w:pPr>
    </w:p>
    <w:p w14:paraId="43CC8C04" w14:textId="2B8D79E2" w:rsidR="009D7D12" w:rsidRPr="00584241" w:rsidRDefault="00946AD6" w:rsidP="00946AD6">
      <w:pPr>
        <w:jc w:val="both"/>
        <w:rPr>
          <w:rFonts w:ascii="Arial" w:hAnsi="Arial" w:cs="Arial"/>
          <w:sz w:val="22"/>
          <w:szCs w:val="22"/>
        </w:rPr>
      </w:pPr>
      <w:r w:rsidRPr="00584241">
        <w:rPr>
          <w:rFonts w:ascii="Arial" w:hAnsi="Arial" w:cs="Arial"/>
          <w:sz w:val="22"/>
          <w:szCs w:val="22"/>
        </w:rPr>
        <w:t>Podrobné vymezení předmětu veřejné zakázky, technické podmínky a specif</w:t>
      </w:r>
      <w:r w:rsidR="0011313D" w:rsidRPr="00584241">
        <w:rPr>
          <w:rFonts w:ascii="Arial" w:hAnsi="Arial" w:cs="Arial"/>
          <w:sz w:val="22"/>
          <w:szCs w:val="22"/>
        </w:rPr>
        <w:t>ikace jsou obsaženy v</w:t>
      </w:r>
      <w:r w:rsidR="009D7D12" w:rsidRPr="00584241">
        <w:rPr>
          <w:rFonts w:ascii="Arial" w:hAnsi="Arial" w:cs="Arial"/>
          <w:sz w:val="22"/>
          <w:szCs w:val="22"/>
        </w:rPr>
        <w:t> </w:t>
      </w:r>
      <w:r w:rsidR="003925F1" w:rsidRPr="00584241">
        <w:rPr>
          <w:rFonts w:ascii="Arial" w:hAnsi="Arial" w:cs="Arial"/>
          <w:sz w:val="22"/>
          <w:szCs w:val="22"/>
        </w:rPr>
        <w:t xml:space="preserve"> </w:t>
      </w:r>
      <w:r w:rsidR="002F34EA" w:rsidRPr="00584241">
        <w:rPr>
          <w:rFonts w:ascii="Arial" w:hAnsi="Arial" w:cs="Arial"/>
          <w:sz w:val="22"/>
          <w:szCs w:val="22"/>
        </w:rPr>
        <w:t>P</w:t>
      </w:r>
      <w:r w:rsidR="00DC64FF" w:rsidRPr="00584241">
        <w:rPr>
          <w:rFonts w:ascii="Arial" w:hAnsi="Arial" w:cs="Arial"/>
          <w:sz w:val="22"/>
          <w:szCs w:val="22"/>
        </w:rPr>
        <w:t>rojekt</w:t>
      </w:r>
      <w:r w:rsidR="002F34EA" w:rsidRPr="00584241">
        <w:rPr>
          <w:rFonts w:ascii="Arial" w:hAnsi="Arial" w:cs="Arial"/>
          <w:sz w:val="22"/>
          <w:szCs w:val="22"/>
        </w:rPr>
        <w:t>u</w:t>
      </w:r>
      <w:r w:rsidR="00DC64FF" w:rsidRPr="00584241">
        <w:rPr>
          <w:rFonts w:ascii="Arial" w:hAnsi="Arial" w:cs="Arial"/>
          <w:sz w:val="22"/>
          <w:szCs w:val="22"/>
        </w:rPr>
        <w:t xml:space="preserve"> interiéru</w:t>
      </w:r>
      <w:r w:rsidR="00450C14" w:rsidRPr="00584241">
        <w:rPr>
          <w:rFonts w:ascii="Arial" w:hAnsi="Arial" w:cs="Arial"/>
          <w:sz w:val="22"/>
          <w:szCs w:val="22"/>
        </w:rPr>
        <w:t xml:space="preserve">, </w:t>
      </w:r>
      <w:r w:rsidR="009D34C9" w:rsidRPr="00584241">
        <w:rPr>
          <w:rFonts w:ascii="Arial" w:hAnsi="Arial" w:cs="Arial"/>
          <w:sz w:val="22"/>
          <w:szCs w:val="22"/>
        </w:rPr>
        <w:t>zpracované</w:t>
      </w:r>
      <w:r w:rsidR="002F34EA" w:rsidRPr="00584241">
        <w:rPr>
          <w:rFonts w:ascii="Arial" w:hAnsi="Arial" w:cs="Arial"/>
          <w:sz w:val="22"/>
          <w:szCs w:val="22"/>
        </w:rPr>
        <w:t xml:space="preserve">m </w:t>
      </w:r>
      <w:r w:rsidR="009C2BBD">
        <w:rPr>
          <w:rFonts w:ascii="Arial" w:hAnsi="Arial" w:cs="Arial"/>
          <w:sz w:val="22"/>
          <w:szCs w:val="22"/>
        </w:rPr>
        <w:t>Ing. arch. Petrem Klaškou</w:t>
      </w:r>
      <w:r w:rsidR="00FA4D4A" w:rsidRPr="00584241">
        <w:rPr>
          <w:rFonts w:ascii="Arial" w:hAnsi="Arial" w:cs="Arial"/>
          <w:sz w:val="22"/>
          <w:szCs w:val="22"/>
        </w:rPr>
        <w:t xml:space="preserve"> v </w:t>
      </w:r>
      <w:r w:rsidR="009E2ED4">
        <w:rPr>
          <w:rFonts w:ascii="Arial" w:hAnsi="Arial" w:cs="Arial"/>
          <w:sz w:val="22"/>
          <w:szCs w:val="22"/>
        </w:rPr>
        <w:t>02/20</w:t>
      </w:r>
      <w:r w:rsidR="00C83C05">
        <w:rPr>
          <w:rFonts w:ascii="Arial" w:hAnsi="Arial" w:cs="Arial"/>
          <w:sz w:val="22"/>
          <w:szCs w:val="22"/>
        </w:rPr>
        <w:t>20</w:t>
      </w:r>
      <w:r w:rsidR="002F34EA" w:rsidRPr="00584241">
        <w:rPr>
          <w:rFonts w:ascii="Arial" w:hAnsi="Arial" w:cs="Arial"/>
          <w:sz w:val="22"/>
          <w:szCs w:val="22"/>
        </w:rPr>
        <w:t>, se soupisem prvků, které tvoří nedílnou součást této Dok</w:t>
      </w:r>
      <w:r w:rsidR="00C55F42" w:rsidRPr="00584241">
        <w:rPr>
          <w:rFonts w:ascii="Arial" w:hAnsi="Arial" w:cs="Arial"/>
          <w:sz w:val="22"/>
          <w:szCs w:val="22"/>
        </w:rPr>
        <w:t>umentace jako její příloha č. 5.</w:t>
      </w:r>
    </w:p>
    <w:p w14:paraId="19245C7B" w14:textId="77777777" w:rsidR="002F34EA" w:rsidRPr="00584241" w:rsidRDefault="002F34EA" w:rsidP="00946AD6">
      <w:pPr>
        <w:jc w:val="both"/>
        <w:rPr>
          <w:rFonts w:ascii="Arial" w:hAnsi="Arial" w:cs="Arial"/>
          <w:sz w:val="22"/>
          <w:szCs w:val="22"/>
        </w:rPr>
      </w:pPr>
    </w:p>
    <w:p w14:paraId="22FCAB29" w14:textId="77777777" w:rsidR="00C83C05" w:rsidRPr="00EC7E1C" w:rsidRDefault="00C83C05" w:rsidP="00C83C05">
      <w:pPr>
        <w:spacing w:line="240" w:lineRule="exact"/>
        <w:jc w:val="both"/>
        <w:rPr>
          <w:rFonts w:ascii="Arial" w:hAnsi="Arial"/>
          <w:b/>
          <w:sz w:val="22"/>
          <w:szCs w:val="22"/>
          <w:u w:val="single"/>
        </w:rPr>
      </w:pPr>
      <w:r w:rsidRPr="00EC7E1C">
        <w:rPr>
          <w:rFonts w:ascii="Arial" w:hAnsi="Arial"/>
          <w:b/>
          <w:sz w:val="22"/>
          <w:szCs w:val="22"/>
          <w:u w:val="single"/>
        </w:rPr>
        <w:t xml:space="preserve">Předmět plnění veřejné zakázky je v souladu s § 35 Zákona </w:t>
      </w:r>
      <w:r>
        <w:rPr>
          <w:rFonts w:ascii="Arial" w:hAnsi="Arial"/>
          <w:b/>
          <w:sz w:val="22"/>
          <w:szCs w:val="22"/>
          <w:u w:val="single"/>
        </w:rPr>
        <w:t xml:space="preserve">rozdělen </w:t>
      </w:r>
      <w:r w:rsidRPr="00EC7E1C">
        <w:rPr>
          <w:rFonts w:ascii="Arial" w:hAnsi="Arial"/>
          <w:b/>
          <w:sz w:val="22"/>
          <w:szCs w:val="22"/>
          <w:u w:val="single"/>
        </w:rPr>
        <w:t xml:space="preserve">na </w:t>
      </w:r>
      <w:r>
        <w:rPr>
          <w:rFonts w:ascii="Arial" w:hAnsi="Arial"/>
          <w:b/>
          <w:sz w:val="22"/>
          <w:szCs w:val="22"/>
          <w:u w:val="single"/>
        </w:rPr>
        <w:t>tři</w:t>
      </w:r>
      <w:r w:rsidRPr="00EC7E1C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samostatné části</w:t>
      </w:r>
      <w:r w:rsidRPr="00EC7E1C">
        <w:rPr>
          <w:rFonts w:ascii="Arial" w:hAnsi="Arial"/>
          <w:b/>
          <w:sz w:val="22"/>
          <w:szCs w:val="22"/>
          <w:u w:val="single"/>
        </w:rPr>
        <w:t>, přičemž Dodavatel může podat svou nabídku na kteroukoliv z částí veřejné zakázky, může podat svou nabídku i na všechny části</w:t>
      </w:r>
      <w:r>
        <w:rPr>
          <w:rFonts w:ascii="Arial" w:hAnsi="Arial"/>
          <w:b/>
          <w:sz w:val="22"/>
          <w:szCs w:val="22"/>
          <w:u w:val="single"/>
        </w:rPr>
        <w:t xml:space="preserve"> veřejné zakázky</w:t>
      </w:r>
      <w:r w:rsidRPr="00EC7E1C">
        <w:rPr>
          <w:rFonts w:ascii="Arial" w:hAnsi="Arial"/>
          <w:b/>
          <w:sz w:val="22"/>
          <w:szCs w:val="22"/>
          <w:u w:val="single"/>
        </w:rPr>
        <w:t>.</w:t>
      </w:r>
    </w:p>
    <w:p w14:paraId="523EFA84" w14:textId="77777777" w:rsidR="00C83C05" w:rsidRDefault="00C83C05" w:rsidP="00C83C05">
      <w:pPr>
        <w:pStyle w:val="Zpat"/>
        <w:tabs>
          <w:tab w:val="clear" w:pos="4536"/>
          <w:tab w:val="clear" w:pos="9072"/>
        </w:tabs>
        <w:spacing w:line="240" w:lineRule="exact"/>
        <w:jc w:val="both"/>
      </w:pPr>
    </w:p>
    <w:p w14:paraId="551D83C0" w14:textId="77777777" w:rsidR="00C83C05" w:rsidRDefault="00C83C05" w:rsidP="00874821">
      <w:pPr>
        <w:pStyle w:val="Default"/>
        <w:rPr>
          <w:b/>
          <w:color w:val="auto"/>
          <w:sz w:val="22"/>
          <w:szCs w:val="22"/>
          <w:u w:val="single"/>
        </w:rPr>
      </w:pPr>
    </w:p>
    <w:p w14:paraId="685448DF" w14:textId="77777777" w:rsidR="00874821" w:rsidRPr="00584241" w:rsidRDefault="002F4434" w:rsidP="00874821">
      <w:pPr>
        <w:pStyle w:val="Default"/>
        <w:rPr>
          <w:b/>
          <w:color w:val="auto"/>
          <w:sz w:val="22"/>
          <w:szCs w:val="22"/>
          <w:u w:val="single"/>
        </w:rPr>
      </w:pPr>
      <w:r w:rsidRPr="00584241">
        <w:rPr>
          <w:b/>
          <w:color w:val="auto"/>
          <w:sz w:val="22"/>
          <w:szCs w:val="22"/>
          <w:u w:val="single"/>
        </w:rPr>
        <w:t>Součástí př</w:t>
      </w:r>
      <w:r w:rsidR="00874821" w:rsidRPr="00584241">
        <w:rPr>
          <w:b/>
          <w:color w:val="auto"/>
          <w:sz w:val="22"/>
          <w:szCs w:val="22"/>
          <w:u w:val="single"/>
        </w:rPr>
        <w:t xml:space="preserve">edmětu </w:t>
      </w:r>
      <w:r w:rsidR="00C83C05">
        <w:rPr>
          <w:b/>
          <w:color w:val="auto"/>
          <w:sz w:val="22"/>
          <w:szCs w:val="22"/>
          <w:u w:val="single"/>
        </w:rPr>
        <w:t>každé části veřejné zakázky</w:t>
      </w:r>
      <w:r w:rsidR="00874821" w:rsidRPr="00584241">
        <w:rPr>
          <w:b/>
          <w:color w:val="auto"/>
          <w:sz w:val="22"/>
          <w:szCs w:val="22"/>
          <w:u w:val="single"/>
        </w:rPr>
        <w:t xml:space="preserve"> je také:</w:t>
      </w:r>
    </w:p>
    <w:p w14:paraId="047C70FA" w14:textId="2847DA4E" w:rsidR="00874821" w:rsidRPr="00584241" w:rsidRDefault="00874821" w:rsidP="003A22E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584241">
        <w:rPr>
          <w:color w:val="auto"/>
          <w:sz w:val="22"/>
          <w:szCs w:val="22"/>
        </w:rPr>
        <w:t xml:space="preserve">před vlastní realizací zpracování dodavatelské – výrobní dokumentace. Výrobní dokumentaci je </w:t>
      </w:r>
      <w:r w:rsidR="00AA1BF3" w:rsidRPr="00584241">
        <w:rPr>
          <w:color w:val="auto"/>
          <w:sz w:val="22"/>
          <w:szCs w:val="22"/>
        </w:rPr>
        <w:t>Dodavatel</w:t>
      </w:r>
      <w:r w:rsidRPr="00584241">
        <w:rPr>
          <w:color w:val="auto"/>
          <w:sz w:val="22"/>
          <w:szCs w:val="22"/>
        </w:rPr>
        <w:t xml:space="preserve"> povinen před vlastní realizací, ev. před zadáním výroby odsouhlasit se Zadavatelem</w:t>
      </w:r>
      <w:r w:rsidR="00C9188A">
        <w:rPr>
          <w:color w:val="auto"/>
          <w:sz w:val="22"/>
          <w:szCs w:val="22"/>
        </w:rPr>
        <w:t xml:space="preserve"> (platí jen pro 1. a 3. část veřejné zakázky)</w:t>
      </w:r>
      <w:r w:rsidRPr="00584241">
        <w:rPr>
          <w:color w:val="auto"/>
          <w:sz w:val="22"/>
          <w:szCs w:val="22"/>
        </w:rPr>
        <w:t>,</w:t>
      </w:r>
    </w:p>
    <w:p w14:paraId="3506D1C1" w14:textId="77777777" w:rsidR="00874821" w:rsidRPr="00584241" w:rsidRDefault="00874821" w:rsidP="003A22E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584241">
        <w:rPr>
          <w:color w:val="auto"/>
          <w:sz w:val="22"/>
          <w:szCs w:val="22"/>
        </w:rPr>
        <w:t xml:space="preserve">zpracování dokumentace skutečného provedení dodávky interiéru ve dvou vyhotoveních v listinné podobě a 1x v elektronické podobě na CD, </w:t>
      </w:r>
    </w:p>
    <w:p w14:paraId="61A9B606" w14:textId="77777777" w:rsidR="00586983" w:rsidRPr="00584241" w:rsidRDefault="00874821" w:rsidP="003A22E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584241">
        <w:rPr>
          <w:color w:val="auto"/>
          <w:sz w:val="22"/>
          <w:szCs w:val="22"/>
        </w:rPr>
        <w:t>úklid a odvoz všech obalů a dalších materiálů používaných při vlastní montáži v souladu s ustanoveními zákona č. 185/2001 Sb., o odpadech a o změně některých dalších zákonů, ve znění pozdějších předpisů z místa plnění a dále je součástí díla zaměření místa plnění před zahájením výroby, doprava na místo plnění, montáž, vč. veškerého montážního materiálu.</w:t>
      </w:r>
    </w:p>
    <w:p w14:paraId="46B8E703" w14:textId="77777777" w:rsidR="00972E4E" w:rsidRDefault="00972E4E" w:rsidP="00D861CA">
      <w:pPr>
        <w:pStyle w:val="Default"/>
        <w:jc w:val="both"/>
        <w:rPr>
          <w:color w:val="auto"/>
          <w:sz w:val="22"/>
          <w:szCs w:val="22"/>
        </w:rPr>
      </w:pPr>
    </w:p>
    <w:p w14:paraId="3E8327F8" w14:textId="77777777" w:rsidR="00D861CA" w:rsidRDefault="00D861CA" w:rsidP="00D861CA">
      <w:pPr>
        <w:pStyle w:val="Default"/>
        <w:jc w:val="both"/>
        <w:rPr>
          <w:color w:val="auto"/>
          <w:sz w:val="22"/>
          <w:szCs w:val="22"/>
        </w:rPr>
      </w:pPr>
    </w:p>
    <w:p w14:paraId="48A132AE" w14:textId="77777777" w:rsidR="00D861CA" w:rsidRDefault="00D861CA" w:rsidP="00D861CA">
      <w:pPr>
        <w:pStyle w:val="Default"/>
        <w:jc w:val="both"/>
        <w:rPr>
          <w:color w:val="auto"/>
          <w:sz w:val="22"/>
          <w:szCs w:val="22"/>
        </w:rPr>
      </w:pPr>
    </w:p>
    <w:p w14:paraId="6B221207" w14:textId="77777777" w:rsidR="00D861CA" w:rsidRPr="00874821" w:rsidRDefault="00D861CA" w:rsidP="00D861CA">
      <w:pPr>
        <w:pStyle w:val="Default"/>
        <w:jc w:val="both"/>
        <w:rPr>
          <w:color w:val="auto"/>
          <w:sz w:val="22"/>
          <w:szCs w:val="22"/>
        </w:rPr>
      </w:pPr>
    </w:p>
    <w:p w14:paraId="151A8810" w14:textId="77777777" w:rsidR="006A1147" w:rsidRDefault="00844636" w:rsidP="00082A44">
      <w:pPr>
        <w:pStyle w:val="Nadpis2"/>
      </w:pPr>
      <w:r>
        <w:t>Technické podmínky</w:t>
      </w:r>
    </w:p>
    <w:p w14:paraId="35E2887B" w14:textId="77777777" w:rsidR="00844636" w:rsidRPr="00844636" w:rsidRDefault="00844636" w:rsidP="00844636"/>
    <w:p w14:paraId="4E9AB924" w14:textId="77777777" w:rsidR="005C7F8E" w:rsidRPr="00E57280" w:rsidRDefault="005C7F8E" w:rsidP="005C7F8E">
      <w:pPr>
        <w:jc w:val="both"/>
        <w:rPr>
          <w:rFonts w:ascii="Arial" w:hAnsi="Arial" w:cs="Arial"/>
          <w:sz w:val="22"/>
          <w:szCs w:val="22"/>
        </w:rPr>
      </w:pPr>
      <w:r w:rsidRPr="00E57280">
        <w:rPr>
          <w:rFonts w:ascii="Arial" w:hAnsi="Arial" w:cs="Arial"/>
          <w:sz w:val="22"/>
          <w:szCs w:val="22"/>
        </w:rPr>
        <w:t>Předmět plnění veřejné zakázky bude prováděn d</w:t>
      </w:r>
      <w:r w:rsidR="006235C5" w:rsidRPr="00E57280">
        <w:rPr>
          <w:rFonts w:ascii="Arial" w:hAnsi="Arial" w:cs="Arial"/>
          <w:sz w:val="22"/>
          <w:szCs w:val="22"/>
        </w:rPr>
        <w:t>le platných právních předpisů České republiky</w:t>
      </w:r>
      <w:r w:rsidRPr="00E57280">
        <w:rPr>
          <w:rFonts w:ascii="Arial" w:hAnsi="Arial" w:cs="Arial"/>
          <w:sz w:val="22"/>
          <w:szCs w:val="22"/>
        </w:rPr>
        <w:t xml:space="preserve"> a obecně závazných vyhlášek platných v místě realizace veřejné zakázky, dle ČSN</w:t>
      </w:r>
      <w:r w:rsidR="008A54AC" w:rsidRPr="00E57280">
        <w:rPr>
          <w:rFonts w:ascii="Arial" w:hAnsi="Arial" w:cs="Arial"/>
          <w:sz w:val="22"/>
          <w:szCs w:val="22"/>
        </w:rPr>
        <w:t>,</w:t>
      </w:r>
      <w:r w:rsidRPr="00E57280">
        <w:rPr>
          <w:rFonts w:ascii="Arial" w:hAnsi="Arial" w:cs="Arial"/>
          <w:sz w:val="22"/>
          <w:szCs w:val="22"/>
        </w:rPr>
        <w:t xml:space="preserve"> EN a technických norem souvisejících s předmětem plnění.</w:t>
      </w:r>
    </w:p>
    <w:p w14:paraId="20BD677B" w14:textId="77777777" w:rsidR="005C7F8E" w:rsidRPr="00E57280" w:rsidRDefault="005C7F8E" w:rsidP="005C7F8E">
      <w:pPr>
        <w:jc w:val="both"/>
        <w:rPr>
          <w:rFonts w:ascii="Arial" w:hAnsi="Arial" w:cs="Arial"/>
          <w:sz w:val="22"/>
          <w:szCs w:val="22"/>
        </w:rPr>
      </w:pPr>
    </w:p>
    <w:p w14:paraId="1D37A583" w14:textId="77777777" w:rsidR="005C7F8E" w:rsidRDefault="00E12558" w:rsidP="005C7F8E">
      <w:pPr>
        <w:jc w:val="both"/>
        <w:rPr>
          <w:rFonts w:ascii="Arial" w:hAnsi="Arial" w:cs="Arial"/>
          <w:sz w:val="22"/>
          <w:szCs w:val="22"/>
        </w:rPr>
      </w:pPr>
      <w:r w:rsidRPr="00E57280">
        <w:rPr>
          <w:rFonts w:ascii="Arial" w:hAnsi="Arial" w:cs="Arial"/>
          <w:sz w:val="22"/>
          <w:szCs w:val="22"/>
        </w:rPr>
        <w:lastRenderedPageBreak/>
        <w:t>Dokumentace</w:t>
      </w:r>
      <w:r w:rsidR="008A54AC" w:rsidRPr="00E57280">
        <w:rPr>
          <w:rFonts w:ascii="Arial" w:hAnsi="Arial" w:cs="Arial"/>
          <w:sz w:val="22"/>
          <w:szCs w:val="22"/>
        </w:rPr>
        <w:t xml:space="preserve"> obsahuje</w:t>
      </w:r>
      <w:r w:rsidR="005C7F8E" w:rsidRPr="00E57280">
        <w:rPr>
          <w:rFonts w:ascii="Arial" w:hAnsi="Arial" w:cs="Arial"/>
          <w:sz w:val="22"/>
          <w:szCs w:val="22"/>
        </w:rPr>
        <w:t xml:space="preserve"> v souladu se </w:t>
      </w:r>
      <w:r w:rsidRPr="00E57280">
        <w:rPr>
          <w:rFonts w:ascii="Arial" w:hAnsi="Arial" w:cs="Arial"/>
          <w:sz w:val="22"/>
          <w:szCs w:val="22"/>
        </w:rPr>
        <w:t>Zákon</w:t>
      </w:r>
      <w:r w:rsidR="008A54AC" w:rsidRPr="00E57280">
        <w:rPr>
          <w:rFonts w:ascii="Arial" w:hAnsi="Arial" w:cs="Arial"/>
          <w:sz w:val="22"/>
          <w:szCs w:val="22"/>
        </w:rPr>
        <w:t>em</w:t>
      </w:r>
      <w:r w:rsidR="005C7F8E" w:rsidRPr="00E57280">
        <w:rPr>
          <w:rFonts w:ascii="Arial" w:hAnsi="Arial" w:cs="Arial"/>
          <w:sz w:val="22"/>
          <w:szCs w:val="22"/>
        </w:rPr>
        <w:t xml:space="preserve"> technické podmínky. Technickými podmínkami se rozumí charakteristiky a požadavky na dodávky stanovené objektivně a jednoznačně způsobem vyjadřujícím účel využití požadovaného plnění </w:t>
      </w:r>
      <w:r w:rsidR="008A54AC" w:rsidRPr="00E57280">
        <w:rPr>
          <w:rFonts w:ascii="Arial" w:hAnsi="Arial" w:cs="Arial"/>
          <w:sz w:val="22"/>
          <w:szCs w:val="22"/>
        </w:rPr>
        <w:t>zamýšlený Z</w:t>
      </w:r>
      <w:r w:rsidR="005C7F8E" w:rsidRPr="00E57280">
        <w:rPr>
          <w:rFonts w:ascii="Arial" w:hAnsi="Arial" w:cs="Arial"/>
          <w:sz w:val="22"/>
          <w:szCs w:val="22"/>
        </w:rPr>
        <w:t>adavatelem.</w:t>
      </w:r>
      <w:r w:rsidR="005C7F8E" w:rsidRPr="00813BAC">
        <w:rPr>
          <w:rFonts w:ascii="Arial" w:hAnsi="Arial" w:cs="Arial"/>
          <w:sz w:val="22"/>
          <w:szCs w:val="22"/>
        </w:rPr>
        <w:t xml:space="preserve"> </w:t>
      </w:r>
    </w:p>
    <w:p w14:paraId="7AD56588" w14:textId="77777777" w:rsidR="005C7F8E" w:rsidRDefault="005C7F8E" w:rsidP="005C7F8E">
      <w:pPr>
        <w:jc w:val="both"/>
        <w:rPr>
          <w:rFonts w:ascii="Arial" w:hAnsi="Arial" w:cs="Arial"/>
          <w:sz w:val="22"/>
          <w:szCs w:val="22"/>
        </w:rPr>
      </w:pPr>
    </w:p>
    <w:p w14:paraId="67A51587" w14:textId="77777777" w:rsidR="005C7F8E" w:rsidRPr="00C97D12" w:rsidRDefault="005C7F8E" w:rsidP="005C7F8E">
      <w:pPr>
        <w:jc w:val="both"/>
        <w:rPr>
          <w:rFonts w:ascii="Arial" w:hAnsi="Arial" w:cs="Arial"/>
          <w:sz w:val="22"/>
          <w:szCs w:val="22"/>
        </w:rPr>
      </w:pPr>
      <w:r w:rsidRPr="00C97D12">
        <w:rPr>
          <w:rFonts w:ascii="Arial" w:hAnsi="Arial" w:cs="Arial"/>
          <w:sz w:val="22"/>
          <w:szCs w:val="22"/>
        </w:rPr>
        <w:t xml:space="preserve">Zadavatel požaduje, aby </w:t>
      </w:r>
      <w:r w:rsidR="00E12558">
        <w:rPr>
          <w:rFonts w:ascii="Arial" w:hAnsi="Arial" w:cs="Arial"/>
          <w:sz w:val="22"/>
          <w:szCs w:val="22"/>
        </w:rPr>
        <w:t>Dodavatel</w:t>
      </w:r>
      <w:r w:rsidRPr="00C97D12">
        <w:rPr>
          <w:rFonts w:ascii="Arial" w:hAnsi="Arial" w:cs="Arial"/>
          <w:sz w:val="22"/>
          <w:szCs w:val="22"/>
        </w:rPr>
        <w:t xml:space="preserve"> ocenil a předložil v rámci své nabídky </w:t>
      </w:r>
      <w:r w:rsidR="00C83C05">
        <w:rPr>
          <w:rFonts w:ascii="Arial" w:hAnsi="Arial" w:cs="Arial"/>
          <w:sz w:val="22"/>
          <w:szCs w:val="22"/>
        </w:rPr>
        <w:t xml:space="preserve">na příslušnou část veřejné zakázky, pro kterou podává svou nabídku, </w:t>
      </w:r>
      <w:r w:rsidRPr="00C97D12">
        <w:rPr>
          <w:rFonts w:ascii="Arial" w:hAnsi="Arial" w:cs="Arial"/>
          <w:sz w:val="22"/>
          <w:szCs w:val="22"/>
        </w:rPr>
        <w:t xml:space="preserve">všechny položky stanovené v soupisu </w:t>
      </w:r>
      <w:r>
        <w:rPr>
          <w:rFonts w:ascii="Arial" w:hAnsi="Arial" w:cs="Arial"/>
          <w:sz w:val="22"/>
          <w:szCs w:val="22"/>
        </w:rPr>
        <w:t>prvků</w:t>
      </w:r>
      <w:r w:rsidRPr="00C97D12">
        <w:rPr>
          <w:rFonts w:ascii="Arial" w:hAnsi="Arial" w:cs="Arial"/>
          <w:sz w:val="22"/>
          <w:szCs w:val="22"/>
        </w:rPr>
        <w:t xml:space="preserve">, který tvoří nedílnou součást této </w:t>
      </w:r>
      <w:r w:rsidR="00E12558">
        <w:rPr>
          <w:rFonts w:ascii="Arial" w:hAnsi="Arial" w:cs="Arial"/>
          <w:sz w:val="22"/>
          <w:szCs w:val="22"/>
        </w:rPr>
        <w:t>Dokumentace</w:t>
      </w:r>
      <w:r w:rsidRPr="00C97D12">
        <w:rPr>
          <w:rFonts w:ascii="Arial" w:hAnsi="Arial" w:cs="Arial"/>
          <w:sz w:val="22"/>
          <w:szCs w:val="22"/>
        </w:rPr>
        <w:t xml:space="preserve"> v rámci její přílohy č. </w:t>
      </w:r>
      <w:r w:rsidR="00CE23B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Pr="00C97D12">
        <w:rPr>
          <w:rFonts w:ascii="Arial" w:hAnsi="Arial" w:cs="Arial"/>
          <w:sz w:val="22"/>
          <w:szCs w:val="22"/>
        </w:rPr>
        <w:t>a to kompletně všech položek, nejen rekapitulace</w:t>
      </w:r>
      <w:r w:rsidR="009629D3">
        <w:rPr>
          <w:rFonts w:ascii="Arial" w:hAnsi="Arial" w:cs="Arial"/>
          <w:sz w:val="22"/>
          <w:szCs w:val="22"/>
        </w:rPr>
        <w:t>.</w:t>
      </w:r>
    </w:p>
    <w:p w14:paraId="4337D773" w14:textId="77777777" w:rsidR="005C7F8E" w:rsidRPr="00C97D12" w:rsidRDefault="005C7F8E" w:rsidP="005C7F8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05136D6" w14:textId="77777777" w:rsidR="005C7F8E" w:rsidRPr="00C97D12" w:rsidRDefault="00E12558" w:rsidP="007F16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C7F8E" w:rsidRPr="00C97D12">
        <w:rPr>
          <w:rFonts w:ascii="Arial" w:hAnsi="Arial" w:cs="Arial"/>
          <w:sz w:val="22"/>
          <w:szCs w:val="22"/>
        </w:rPr>
        <w:t xml:space="preserve"> odpovídá za úplnost ocenění všech položek v soupisu </w:t>
      </w:r>
      <w:r w:rsidR="005C7F8E">
        <w:rPr>
          <w:rFonts w:ascii="Arial" w:hAnsi="Arial" w:cs="Arial"/>
          <w:sz w:val="22"/>
          <w:szCs w:val="22"/>
        </w:rPr>
        <w:t>prvků.</w:t>
      </w:r>
    </w:p>
    <w:p w14:paraId="56B18456" w14:textId="77777777" w:rsidR="00CD3F73" w:rsidRDefault="00CD3F73" w:rsidP="005C7F8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2EB3DA" w14:textId="77777777" w:rsidR="005C7F8E" w:rsidRPr="00C97D12" w:rsidRDefault="00E12558" w:rsidP="005C7F8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</w:t>
      </w:r>
      <w:r w:rsidR="005C7F8E" w:rsidRPr="00C97D12">
        <w:rPr>
          <w:rFonts w:ascii="Arial" w:hAnsi="Arial" w:cs="Arial"/>
          <w:b/>
          <w:sz w:val="22"/>
          <w:szCs w:val="22"/>
          <w:u w:val="single"/>
        </w:rPr>
        <w:t xml:space="preserve"> v oceňovaném soupisu </w:t>
      </w:r>
      <w:r w:rsidR="005C7F8E">
        <w:rPr>
          <w:rFonts w:ascii="Arial" w:hAnsi="Arial" w:cs="Arial"/>
          <w:b/>
          <w:sz w:val="22"/>
          <w:szCs w:val="22"/>
          <w:u w:val="single"/>
        </w:rPr>
        <w:t>prvků</w:t>
      </w:r>
      <w:r w:rsidR="005438B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C7F8E" w:rsidRPr="00C97D12">
        <w:rPr>
          <w:rFonts w:ascii="Arial" w:hAnsi="Arial" w:cs="Arial"/>
          <w:b/>
          <w:sz w:val="22"/>
          <w:szCs w:val="22"/>
          <w:u w:val="single"/>
        </w:rPr>
        <w:t xml:space="preserve">žádné položky nevynechá, nepřidá, ani nesloučí. </w:t>
      </w:r>
    </w:p>
    <w:p w14:paraId="61B69F84" w14:textId="77777777" w:rsidR="005C7F8E" w:rsidRPr="00C97D12" w:rsidRDefault="005C7F8E" w:rsidP="005C7F8E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36126564" w14:textId="77777777" w:rsidR="005C7F8E" w:rsidRPr="00C97D12" w:rsidRDefault="005C7F8E" w:rsidP="005C7F8E">
      <w:pPr>
        <w:jc w:val="both"/>
        <w:rPr>
          <w:rFonts w:ascii="Arial" w:hAnsi="Arial" w:cs="Arial"/>
          <w:sz w:val="22"/>
          <w:szCs w:val="22"/>
        </w:rPr>
      </w:pPr>
      <w:r w:rsidRPr="00C97D12">
        <w:rPr>
          <w:rFonts w:ascii="Arial" w:hAnsi="Arial" w:cs="Arial"/>
          <w:sz w:val="22"/>
          <w:szCs w:val="22"/>
        </w:rPr>
        <w:t xml:space="preserve">Jednotkové ceny použité pro vytvoření nabídkové ceny budou označeny jako nejvýše přípustné pro celou dobu </w:t>
      </w:r>
      <w:r w:rsidR="009629D3">
        <w:rPr>
          <w:rFonts w:ascii="Arial" w:hAnsi="Arial" w:cs="Arial"/>
          <w:sz w:val="22"/>
          <w:szCs w:val="22"/>
        </w:rPr>
        <w:t>realizace veřejné zakázky</w:t>
      </w:r>
      <w:r w:rsidRPr="00C97D12">
        <w:rPr>
          <w:rFonts w:ascii="Arial" w:hAnsi="Arial" w:cs="Arial"/>
          <w:sz w:val="22"/>
          <w:szCs w:val="22"/>
        </w:rPr>
        <w:t xml:space="preserve"> (agregované položky nejsou přípustné).</w:t>
      </w:r>
    </w:p>
    <w:p w14:paraId="7AC89061" w14:textId="77777777" w:rsidR="009628C8" w:rsidRPr="000B1BD1" w:rsidRDefault="009628C8" w:rsidP="00ED050C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B57DE62" w14:textId="77777777" w:rsidR="006A1147" w:rsidRDefault="006A1147" w:rsidP="00082A44">
      <w:pPr>
        <w:pStyle w:val="Nadpis2"/>
      </w:pPr>
      <w:r>
        <w:t>Ostatní podmínky</w:t>
      </w:r>
    </w:p>
    <w:p w14:paraId="74FB4D42" w14:textId="77777777" w:rsidR="006A1147" w:rsidRPr="006A1147" w:rsidRDefault="006A1147" w:rsidP="006A1147"/>
    <w:p w14:paraId="67CFE053" w14:textId="77777777" w:rsidR="00055F24" w:rsidRDefault="00055F24" w:rsidP="00ED050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CDDBA07" w14:textId="77777777" w:rsidR="006A1147" w:rsidRDefault="00E12558" w:rsidP="00ED050C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Dodavatel</w:t>
      </w:r>
      <w:r w:rsidR="006A1147" w:rsidRPr="006A1147">
        <w:rPr>
          <w:rFonts w:ascii="Arial" w:hAnsi="Arial" w:cs="Arial"/>
          <w:bCs/>
          <w:iCs/>
          <w:color w:val="000000"/>
          <w:sz w:val="22"/>
          <w:szCs w:val="22"/>
        </w:rPr>
        <w:t xml:space="preserve"> je povinen dodržet veškeré parametry</w:t>
      </w:r>
      <w:r w:rsidR="006A1147">
        <w:rPr>
          <w:rFonts w:ascii="Arial" w:hAnsi="Arial" w:cs="Arial"/>
          <w:bCs/>
          <w:iCs/>
          <w:color w:val="000000"/>
          <w:sz w:val="22"/>
          <w:szCs w:val="22"/>
        </w:rPr>
        <w:t xml:space="preserve"> plynoucí z přílohy č. </w:t>
      </w:r>
      <w:r w:rsidR="00CE23BB">
        <w:rPr>
          <w:rFonts w:ascii="Arial" w:hAnsi="Arial" w:cs="Arial"/>
          <w:bCs/>
          <w:iCs/>
          <w:color w:val="000000"/>
          <w:sz w:val="22"/>
          <w:szCs w:val="22"/>
        </w:rPr>
        <w:t>5</w:t>
      </w:r>
      <w:r w:rsidR="00E57280">
        <w:rPr>
          <w:rFonts w:ascii="Arial" w:hAnsi="Arial" w:cs="Arial"/>
          <w:bCs/>
          <w:iCs/>
          <w:color w:val="000000"/>
          <w:sz w:val="22"/>
          <w:szCs w:val="22"/>
        </w:rPr>
        <w:t xml:space="preserve"> této Dokumentace</w:t>
      </w:r>
      <w:r w:rsidR="006A1147">
        <w:rPr>
          <w:rFonts w:ascii="Arial" w:hAnsi="Arial" w:cs="Arial"/>
          <w:bCs/>
          <w:iCs/>
          <w:color w:val="000000"/>
          <w:sz w:val="22"/>
          <w:szCs w:val="22"/>
        </w:rPr>
        <w:t>, v</w:t>
      </w:r>
      <w:r w:rsidR="006A1147" w:rsidRPr="006A1147">
        <w:rPr>
          <w:rFonts w:ascii="Arial" w:hAnsi="Arial" w:cs="Arial"/>
          <w:bCs/>
          <w:iCs/>
          <w:color w:val="000000"/>
          <w:sz w:val="22"/>
          <w:szCs w:val="22"/>
        </w:rPr>
        <w:t xml:space="preserve"> opačném případě bude ze zadávacího řízení </w:t>
      </w:r>
      <w:r w:rsidR="00C83C05">
        <w:rPr>
          <w:rFonts w:ascii="Arial" w:hAnsi="Arial" w:cs="Arial"/>
          <w:bCs/>
          <w:iCs/>
          <w:color w:val="000000"/>
          <w:sz w:val="22"/>
          <w:szCs w:val="22"/>
        </w:rPr>
        <w:t xml:space="preserve">příslušné části veřejné zakázky </w:t>
      </w:r>
      <w:r w:rsidR="006A1147" w:rsidRPr="006A1147">
        <w:rPr>
          <w:rFonts w:ascii="Arial" w:hAnsi="Arial" w:cs="Arial"/>
          <w:bCs/>
          <w:iCs/>
          <w:color w:val="000000"/>
          <w:sz w:val="22"/>
          <w:szCs w:val="22"/>
        </w:rPr>
        <w:t>vyloučen.</w:t>
      </w:r>
    </w:p>
    <w:p w14:paraId="51366B45" w14:textId="77777777" w:rsidR="00ED050C" w:rsidRDefault="00ED050C" w:rsidP="00ED050C">
      <w:pPr>
        <w:jc w:val="both"/>
        <w:rPr>
          <w:rFonts w:ascii="Arial" w:hAnsi="Arial" w:cs="Arial"/>
          <w:sz w:val="22"/>
          <w:szCs w:val="22"/>
        </w:rPr>
      </w:pPr>
    </w:p>
    <w:p w14:paraId="2FBE0FE8" w14:textId="77777777" w:rsidR="00650747" w:rsidRDefault="00110A90" w:rsidP="00082A44">
      <w:pPr>
        <w:pStyle w:val="Nadpis2"/>
      </w:pPr>
      <w:r>
        <w:t>Části veřejné zakázky</w:t>
      </w:r>
    </w:p>
    <w:p w14:paraId="297508F4" w14:textId="77777777" w:rsidR="00650747" w:rsidRDefault="00650747" w:rsidP="00ED050C">
      <w:pPr>
        <w:jc w:val="both"/>
        <w:rPr>
          <w:rFonts w:ascii="Arial" w:hAnsi="Arial" w:cs="Arial"/>
          <w:sz w:val="22"/>
          <w:szCs w:val="22"/>
        </w:rPr>
      </w:pPr>
    </w:p>
    <w:p w14:paraId="09E55209" w14:textId="77777777" w:rsidR="00725D4D" w:rsidRPr="00725D4D" w:rsidRDefault="00725D4D" w:rsidP="00725D4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725D4D">
        <w:rPr>
          <w:rFonts w:ascii="Arial" w:hAnsi="Arial" w:cs="Arial"/>
          <w:sz w:val="22"/>
          <w:szCs w:val="22"/>
        </w:rPr>
        <w:t xml:space="preserve">Veřejná zakázka </w:t>
      </w:r>
      <w:r w:rsidR="00C83C05">
        <w:rPr>
          <w:rFonts w:ascii="Arial" w:hAnsi="Arial" w:cs="Arial"/>
          <w:sz w:val="22"/>
          <w:szCs w:val="22"/>
        </w:rPr>
        <w:t>je</w:t>
      </w:r>
      <w:r w:rsidRPr="00725D4D">
        <w:rPr>
          <w:rFonts w:ascii="Arial" w:hAnsi="Arial" w:cs="Arial"/>
          <w:sz w:val="22"/>
          <w:szCs w:val="22"/>
        </w:rPr>
        <w:t xml:space="preserve"> dělena na </w:t>
      </w:r>
      <w:r w:rsidR="00C83C05">
        <w:rPr>
          <w:rFonts w:ascii="Arial" w:hAnsi="Arial" w:cs="Arial"/>
          <w:sz w:val="22"/>
          <w:szCs w:val="22"/>
        </w:rPr>
        <w:t xml:space="preserve">tři </w:t>
      </w:r>
      <w:r w:rsidRPr="00725D4D">
        <w:rPr>
          <w:rFonts w:ascii="Arial" w:hAnsi="Arial" w:cs="Arial"/>
          <w:sz w:val="22"/>
          <w:szCs w:val="22"/>
        </w:rPr>
        <w:t xml:space="preserve">části, </w:t>
      </w:r>
      <w:r w:rsidR="00C83C05">
        <w:rPr>
          <w:rFonts w:ascii="Arial" w:hAnsi="Arial" w:cs="Arial"/>
          <w:sz w:val="22"/>
          <w:szCs w:val="22"/>
        </w:rPr>
        <w:t xml:space="preserve">a to podle oborového členění, v rámci těchto částí se pak jedná o spolu související interiérové vybavení, které není z technických ani ekonomických důvodů možné dále rozdělit.  </w:t>
      </w:r>
    </w:p>
    <w:p w14:paraId="3D88CB22" w14:textId="77777777" w:rsidR="004E6757" w:rsidRPr="00ED050C" w:rsidRDefault="004E6757" w:rsidP="00ED050C">
      <w:pPr>
        <w:jc w:val="both"/>
        <w:rPr>
          <w:rFonts w:ascii="Arial" w:hAnsi="Arial" w:cs="Arial"/>
          <w:sz w:val="22"/>
          <w:szCs w:val="22"/>
        </w:rPr>
      </w:pPr>
    </w:p>
    <w:p w14:paraId="43E5A31B" w14:textId="77777777" w:rsidR="00D77C22" w:rsidRPr="00ED050C" w:rsidRDefault="000C1BF3" w:rsidP="00B35AC9">
      <w:pPr>
        <w:pStyle w:val="Nadpis1"/>
      </w:pPr>
      <w:r>
        <w:t>3</w:t>
      </w:r>
      <w:r>
        <w:tab/>
      </w:r>
      <w:r w:rsidR="00D77C22" w:rsidRPr="00ED050C">
        <w:t>Předpok</w:t>
      </w:r>
      <w:r w:rsidR="00ED050C">
        <w:t>ládaná hodnota veřejné zakázky</w:t>
      </w:r>
    </w:p>
    <w:p w14:paraId="5BAF0EC9" w14:textId="77777777" w:rsidR="001E1939" w:rsidRPr="00ED050C" w:rsidRDefault="001E1939" w:rsidP="00ED05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D715E6" w14:textId="5148E3EC" w:rsidR="00C83C05" w:rsidRPr="00FE0C57" w:rsidRDefault="00C83C05" w:rsidP="00C83C05">
      <w:pPr>
        <w:pStyle w:val="Nadpis1"/>
        <w:spacing w:line="240" w:lineRule="exact"/>
        <w:rPr>
          <w:b w:val="0"/>
          <w:bCs w:val="0"/>
          <w:sz w:val="22"/>
          <w:szCs w:val="22"/>
        </w:rPr>
      </w:pPr>
      <w:r w:rsidRPr="00FE0C57">
        <w:rPr>
          <w:b w:val="0"/>
          <w:bCs w:val="0"/>
          <w:sz w:val="22"/>
          <w:szCs w:val="22"/>
        </w:rPr>
        <w:t xml:space="preserve">Celková předpokládaná hodnota veřejné zakázky činí </w:t>
      </w:r>
      <w:r w:rsidR="009C2BBD">
        <w:rPr>
          <w:b w:val="0"/>
          <w:bCs w:val="0"/>
          <w:sz w:val="22"/>
          <w:szCs w:val="22"/>
        </w:rPr>
        <w:t>5,239.</w:t>
      </w:r>
      <w:r w:rsidR="009C2BBD" w:rsidRPr="00896674">
        <w:rPr>
          <w:b w:val="0"/>
          <w:bCs w:val="0"/>
          <w:sz w:val="22"/>
          <w:szCs w:val="22"/>
        </w:rPr>
        <w:t>640</w:t>
      </w:r>
      <w:r w:rsidRPr="00896674">
        <w:rPr>
          <w:b w:val="0"/>
          <w:bCs w:val="0"/>
          <w:sz w:val="22"/>
          <w:szCs w:val="22"/>
        </w:rPr>
        <w:t>,- Kč bez DPH v členění:</w:t>
      </w:r>
    </w:p>
    <w:p w14:paraId="07701371" w14:textId="77777777" w:rsidR="00C83C05" w:rsidRPr="00FE0C57" w:rsidRDefault="00C83C05" w:rsidP="00C83C05">
      <w:pPr>
        <w:spacing w:line="240" w:lineRule="exact"/>
      </w:pPr>
    </w:p>
    <w:p w14:paraId="71A68554" w14:textId="41C31CF6" w:rsidR="00C83C05" w:rsidRPr="00C83C05" w:rsidRDefault="00C83C05" w:rsidP="00C83C05">
      <w:pPr>
        <w:pStyle w:val="Nadpis1"/>
        <w:spacing w:line="240" w:lineRule="exact"/>
        <w:rPr>
          <w:b w:val="0"/>
          <w:bCs w:val="0"/>
          <w:sz w:val="22"/>
          <w:szCs w:val="22"/>
        </w:rPr>
      </w:pPr>
      <w:r w:rsidRPr="00C83C05">
        <w:rPr>
          <w:b w:val="0"/>
          <w:bCs w:val="0"/>
          <w:sz w:val="22"/>
          <w:szCs w:val="22"/>
        </w:rPr>
        <w:t>1. část veřejné zakázky “Zařízení bufetu“</w:t>
      </w:r>
      <w:r w:rsidRPr="00C83C05">
        <w:rPr>
          <w:b w:val="0"/>
          <w:bCs w:val="0"/>
          <w:sz w:val="22"/>
          <w:szCs w:val="22"/>
        </w:rPr>
        <w:tab/>
      </w:r>
      <w:r w:rsidRPr="00C83C05">
        <w:rPr>
          <w:b w:val="0"/>
          <w:bCs w:val="0"/>
          <w:sz w:val="22"/>
          <w:szCs w:val="22"/>
        </w:rPr>
        <w:tab/>
      </w:r>
      <w:r w:rsidRPr="00C83C05">
        <w:rPr>
          <w:b w:val="0"/>
          <w:bCs w:val="0"/>
          <w:sz w:val="22"/>
          <w:szCs w:val="22"/>
        </w:rPr>
        <w:tab/>
      </w:r>
      <w:r w:rsidRPr="00C83C05">
        <w:rPr>
          <w:b w:val="0"/>
          <w:bCs w:val="0"/>
          <w:sz w:val="22"/>
          <w:szCs w:val="22"/>
        </w:rPr>
        <w:tab/>
        <w:t xml:space="preserve">   </w:t>
      </w:r>
      <w:r w:rsidR="009C2BBD">
        <w:rPr>
          <w:b w:val="0"/>
          <w:bCs w:val="0"/>
          <w:sz w:val="22"/>
          <w:szCs w:val="22"/>
        </w:rPr>
        <w:t>90</w:t>
      </w:r>
      <w:r w:rsidRPr="00C83C05">
        <w:rPr>
          <w:b w:val="0"/>
          <w:bCs w:val="0"/>
          <w:sz w:val="22"/>
          <w:szCs w:val="22"/>
        </w:rPr>
        <w:t>0.000,- Kč bez DPH</w:t>
      </w:r>
    </w:p>
    <w:p w14:paraId="1C55D8F6" w14:textId="09689147" w:rsidR="00C83C05" w:rsidRPr="00C83C05" w:rsidRDefault="00C83C05" w:rsidP="00C83C05">
      <w:pPr>
        <w:pStyle w:val="Nadpis1"/>
        <w:spacing w:line="240" w:lineRule="exact"/>
        <w:rPr>
          <w:b w:val="0"/>
          <w:bCs w:val="0"/>
          <w:sz w:val="22"/>
          <w:szCs w:val="22"/>
        </w:rPr>
      </w:pPr>
      <w:r w:rsidRPr="00C83C05">
        <w:rPr>
          <w:b w:val="0"/>
          <w:bCs w:val="0"/>
          <w:sz w:val="22"/>
          <w:szCs w:val="22"/>
        </w:rPr>
        <w:t xml:space="preserve">2. část veřejné zakázky „Židle a sedací vybavení“         </w:t>
      </w:r>
      <w:r w:rsidRPr="00C83C05">
        <w:rPr>
          <w:b w:val="0"/>
          <w:bCs w:val="0"/>
          <w:sz w:val="22"/>
          <w:szCs w:val="22"/>
        </w:rPr>
        <w:tab/>
      </w:r>
      <w:r w:rsidRPr="00C83C05">
        <w:rPr>
          <w:b w:val="0"/>
          <w:bCs w:val="0"/>
          <w:sz w:val="22"/>
          <w:szCs w:val="22"/>
        </w:rPr>
        <w:tab/>
        <w:t>1,</w:t>
      </w:r>
      <w:r w:rsidR="009C2BBD">
        <w:rPr>
          <w:b w:val="0"/>
          <w:bCs w:val="0"/>
          <w:sz w:val="22"/>
          <w:szCs w:val="22"/>
        </w:rPr>
        <w:t>483</w:t>
      </w:r>
      <w:r w:rsidRPr="00C83C05">
        <w:rPr>
          <w:b w:val="0"/>
          <w:bCs w:val="0"/>
          <w:sz w:val="22"/>
          <w:szCs w:val="22"/>
        </w:rPr>
        <w:t>.000,- Kč bez DPH</w:t>
      </w:r>
    </w:p>
    <w:p w14:paraId="24710925" w14:textId="38675A42" w:rsidR="00C83C05" w:rsidRPr="00C83C05" w:rsidRDefault="00C83C05" w:rsidP="00C83C05">
      <w:pPr>
        <w:rPr>
          <w:rFonts w:ascii="Arial" w:hAnsi="Arial" w:cs="Arial"/>
          <w:sz w:val="22"/>
          <w:szCs w:val="22"/>
        </w:rPr>
      </w:pPr>
      <w:r w:rsidRPr="00C83C05">
        <w:rPr>
          <w:rFonts w:ascii="Arial" w:hAnsi="Arial" w:cs="Arial"/>
          <w:sz w:val="22"/>
          <w:szCs w:val="22"/>
        </w:rPr>
        <w:t>3. část veřejné zakázky „Ostatní interiérové vybavení“                   2,</w:t>
      </w:r>
      <w:r w:rsidR="009C2BBD">
        <w:rPr>
          <w:rFonts w:ascii="Arial" w:hAnsi="Arial" w:cs="Arial"/>
          <w:sz w:val="22"/>
          <w:szCs w:val="22"/>
        </w:rPr>
        <w:t>856.640</w:t>
      </w:r>
      <w:r w:rsidRPr="00C83C05">
        <w:rPr>
          <w:rFonts w:ascii="Arial" w:hAnsi="Arial" w:cs="Arial"/>
          <w:sz w:val="22"/>
          <w:szCs w:val="22"/>
        </w:rPr>
        <w:t>,- Kč bez DPH</w:t>
      </w:r>
    </w:p>
    <w:p w14:paraId="1F7897A0" w14:textId="77777777" w:rsidR="00C04CBC" w:rsidRDefault="00C04CBC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5D9E07" w14:textId="77777777" w:rsidR="00C83C05" w:rsidRDefault="00C83C05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8468A1" w14:textId="77777777" w:rsidR="00055A6D" w:rsidRPr="00ED050C" w:rsidRDefault="00055A6D" w:rsidP="003A22E1">
      <w:pPr>
        <w:pStyle w:val="Nadpis1"/>
        <w:numPr>
          <w:ilvl w:val="0"/>
          <w:numId w:val="17"/>
        </w:numPr>
      </w:pPr>
      <w:r w:rsidRPr="00ED050C">
        <w:t>Obchodní podmínky</w:t>
      </w:r>
    </w:p>
    <w:p w14:paraId="3CAECC85" w14:textId="77777777" w:rsidR="00055A6D" w:rsidRPr="00ED050C" w:rsidRDefault="00055A6D" w:rsidP="00055A6D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8E8D09A" w14:textId="77777777" w:rsidR="00055A6D" w:rsidRPr="00ED050C" w:rsidRDefault="00411C52" w:rsidP="00082A44">
      <w:pPr>
        <w:pStyle w:val="Nadpis2"/>
      </w:pPr>
      <w:r>
        <w:t>Obchodní a platební podmínky</w:t>
      </w:r>
    </w:p>
    <w:p w14:paraId="369765F5" w14:textId="77777777" w:rsidR="00055A6D" w:rsidRPr="00ED050C" w:rsidRDefault="00055A6D" w:rsidP="00055A6D">
      <w:pPr>
        <w:jc w:val="both"/>
        <w:rPr>
          <w:rFonts w:ascii="Arial" w:hAnsi="Arial" w:cs="Arial"/>
          <w:sz w:val="22"/>
          <w:szCs w:val="22"/>
        </w:rPr>
      </w:pPr>
    </w:p>
    <w:p w14:paraId="692F42D1" w14:textId="77777777" w:rsidR="00D9526F" w:rsidRDefault="00D9526F" w:rsidP="00D9526F">
      <w:pPr>
        <w:jc w:val="both"/>
        <w:rPr>
          <w:rFonts w:ascii="Arial" w:hAnsi="Arial"/>
          <w:sz w:val="22"/>
          <w:szCs w:val="22"/>
        </w:rPr>
      </w:pPr>
      <w:r w:rsidRPr="00DC5D82">
        <w:rPr>
          <w:rFonts w:ascii="Arial" w:hAnsi="Arial"/>
          <w:sz w:val="22"/>
          <w:szCs w:val="22"/>
        </w:rPr>
        <w:t>Zadava</w:t>
      </w:r>
      <w:r>
        <w:rPr>
          <w:rFonts w:ascii="Arial" w:hAnsi="Arial"/>
          <w:sz w:val="22"/>
          <w:szCs w:val="22"/>
        </w:rPr>
        <w:t>tel jako součást této D</w:t>
      </w:r>
      <w:r w:rsidRPr="00DC5D82">
        <w:rPr>
          <w:rFonts w:ascii="Arial" w:hAnsi="Arial"/>
          <w:sz w:val="22"/>
          <w:szCs w:val="22"/>
        </w:rPr>
        <w:t xml:space="preserve">okumentace předkládá obchodní podmínky ve smyslu ust. § 28 odst. 1 písm. b) </w:t>
      </w:r>
      <w:r>
        <w:rPr>
          <w:rFonts w:ascii="Arial" w:hAnsi="Arial"/>
          <w:sz w:val="22"/>
          <w:szCs w:val="22"/>
        </w:rPr>
        <w:t xml:space="preserve">a § 36 odst. 2 </w:t>
      </w:r>
      <w:r w:rsidRPr="00DC5D82">
        <w:rPr>
          <w:rFonts w:ascii="Arial" w:hAnsi="Arial"/>
          <w:sz w:val="22"/>
          <w:szCs w:val="22"/>
        </w:rPr>
        <w:t>Zákona.</w:t>
      </w:r>
    </w:p>
    <w:p w14:paraId="55232B75" w14:textId="77777777" w:rsidR="00D9526F" w:rsidRDefault="00D9526F" w:rsidP="001B0E43">
      <w:pPr>
        <w:jc w:val="both"/>
        <w:rPr>
          <w:rFonts w:ascii="Arial" w:hAnsi="Arial" w:cs="Arial"/>
          <w:sz w:val="22"/>
          <w:szCs w:val="22"/>
        </w:rPr>
      </w:pPr>
    </w:p>
    <w:p w14:paraId="4147180C" w14:textId="77777777" w:rsidR="00003CF4" w:rsidRDefault="00055A6D" w:rsidP="001B0E43">
      <w:p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Všechny obchodní podmínky, za nichž </w:t>
      </w:r>
      <w:r w:rsidR="00C47D79">
        <w:rPr>
          <w:rFonts w:ascii="Arial" w:hAnsi="Arial" w:cs="Arial"/>
          <w:sz w:val="22"/>
          <w:szCs w:val="22"/>
        </w:rPr>
        <w:t xml:space="preserve">bude </w:t>
      </w:r>
      <w:r w:rsidRPr="00ED050C">
        <w:rPr>
          <w:rFonts w:ascii="Arial" w:hAnsi="Arial" w:cs="Arial"/>
          <w:sz w:val="22"/>
          <w:szCs w:val="22"/>
        </w:rPr>
        <w:t>veřejn</w:t>
      </w:r>
      <w:r w:rsidR="00C47D79">
        <w:rPr>
          <w:rFonts w:ascii="Arial" w:hAnsi="Arial" w:cs="Arial"/>
          <w:sz w:val="22"/>
          <w:szCs w:val="22"/>
        </w:rPr>
        <w:t>á</w:t>
      </w:r>
      <w:r w:rsidRPr="00ED050C">
        <w:rPr>
          <w:rFonts w:ascii="Arial" w:hAnsi="Arial" w:cs="Arial"/>
          <w:sz w:val="22"/>
          <w:szCs w:val="22"/>
        </w:rPr>
        <w:t xml:space="preserve"> zakázk</w:t>
      </w:r>
      <w:r w:rsidR="00C47D79">
        <w:rPr>
          <w:rFonts w:ascii="Arial" w:hAnsi="Arial" w:cs="Arial"/>
          <w:sz w:val="22"/>
          <w:szCs w:val="22"/>
        </w:rPr>
        <w:t>a</w:t>
      </w:r>
      <w:r w:rsidRPr="00ED050C">
        <w:rPr>
          <w:rFonts w:ascii="Arial" w:hAnsi="Arial" w:cs="Arial"/>
          <w:sz w:val="22"/>
          <w:szCs w:val="22"/>
        </w:rPr>
        <w:t xml:space="preserve"> realizován</w:t>
      </w:r>
      <w:r w:rsidR="00C47D79">
        <w:rPr>
          <w:rFonts w:ascii="Arial" w:hAnsi="Arial" w:cs="Arial"/>
          <w:sz w:val="22"/>
          <w:szCs w:val="22"/>
        </w:rPr>
        <w:t>a</w:t>
      </w:r>
      <w:r w:rsidRPr="00ED050C">
        <w:rPr>
          <w:rFonts w:ascii="Arial" w:hAnsi="Arial" w:cs="Arial"/>
          <w:sz w:val="22"/>
          <w:szCs w:val="22"/>
        </w:rPr>
        <w:t xml:space="preserve">, jsou zakotveny v  textu smlouvy o dílo, který je přílohou č. </w:t>
      </w:r>
      <w:r w:rsidR="00CE23BB">
        <w:rPr>
          <w:rFonts w:ascii="Arial" w:hAnsi="Arial" w:cs="Arial"/>
          <w:sz w:val="22"/>
          <w:szCs w:val="22"/>
        </w:rPr>
        <w:t>4</w:t>
      </w:r>
      <w:r w:rsidR="00C83C05">
        <w:rPr>
          <w:rFonts w:ascii="Arial" w:hAnsi="Arial" w:cs="Arial"/>
          <w:sz w:val="22"/>
          <w:szCs w:val="22"/>
        </w:rPr>
        <w:t xml:space="preserve">A – 4C </w:t>
      </w:r>
      <w:r w:rsidRPr="00ED050C">
        <w:rPr>
          <w:rFonts w:ascii="Arial" w:hAnsi="Arial" w:cs="Arial"/>
          <w:sz w:val="22"/>
          <w:szCs w:val="22"/>
        </w:rPr>
        <w:t xml:space="preserve">této </w:t>
      </w:r>
      <w:r w:rsidR="00E12558">
        <w:rPr>
          <w:rFonts w:ascii="Arial" w:hAnsi="Arial" w:cs="Arial"/>
          <w:sz w:val="22"/>
          <w:szCs w:val="22"/>
        </w:rPr>
        <w:t>Dokumentace</w:t>
      </w:r>
      <w:r w:rsidR="00C83C05">
        <w:rPr>
          <w:rFonts w:ascii="Arial" w:hAnsi="Arial" w:cs="Arial"/>
          <w:sz w:val="22"/>
          <w:szCs w:val="22"/>
        </w:rPr>
        <w:t>, a to pro každou část veřejné zakázky samostatně</w:t>
      </w:r>
      <w:r w:rsidRPr="00ED050C">
        <w:rPr>
          <w:rFonts w:ascii="Arial" w:hAnsi="Arial" w:cs="Arial"/>
          <w:sz w:val="22"/>
          <w:szCs w:val="22"/>
        </w:rPr>
        <w:t xml:space="preserve">. Text smlouvy o dílo je pro </w:t>
      </w:r>
      <w:r w:rsidR="00E12558">
        <w:rPr>
          <w:rFonts w:ascii="Arial" w:hAnsi="Arial" w:cs="Arial"/>
          <w:sz w:val="22"/>
          <w:szCs w:val="22"/>
        </w:rPr>
        <w:t>Dodavatel</w:t>
      </w:r>
      <w:r w:rsidR="00223968">
        <w:rPr>
          <w:rFonts w:ascii="Arial" w:hAnsi="Arial" w:cs="Arial"/>
          <w:sz w:val="22"/>
          <w:szCs w:val="22"/>
        </w:rPr>
        <w:t>e</w:t>
      </w:r>
      <w:r w:rsidRPr="00ED050C">
        <w:rPr>
          <w:rFonts w:ascii="Arial" w:hAnsi="Arial" w:cs="Arial"/>
          <w:sz w:val="22"/>
          <w:szCs w:val="22"/>
        </w:rPr>
        <w:t xml:space="preserve"> závazný, </w:t>
      </w:r>
      <w:r w:rsidR="00E12558">
        <w:rPr>
          <w:rFonts w:ascii="Arial" w:hAnsi="Arial" w:cs="Arial"/>
          <w:sz w:val="22"/>
          <w:szCs w:val="22"/>
        </w:rPr>
        <w:t>Dodavatel</w:t>
      </w:r>
      <w:r w:rsidRPr="00ED050C">
        <w:rPr>
          <w:rFonts w:ascii="Arial" w:hAnsi="Arial" w:cs="Arial"/>
          <w:sz w:val="22"/>
          <w:szCs w:val="22"/>
        </w:rPr>
        <w:t xml:space="preserve"> doplní pouze své identifikační údaje a cenu. </w:t>
      </w:r>
    </w:p>
    <w:p w14:paraId="5F725774" w14:textId="77777777" w:rsidR="001B0E43" w:rsidRPr="001B0E43" w:rsidRDefault="001B0E43" w:rsidP="001B0E43">
      <w:pPr>
        <w:jc w:val="both"/>
        <w:rPr>
          <w:rFonts w:ascii="Arial" w:hAnsi="Arial" w:cs="Arial"/>
          <w:sz w:val="22"/>
          <w:szCs w:val="22"/>
        </w:rPr>
      </w:pPr>
    </w:p>
    <w:p w14:paraId="4091E7D7" w14:textId="77777777" w:rsidR="001C6FC9" w:rsidRPr="005A001D" w:rsidRDefault="00E12558" w:rsidP="001C6FC9">
      <w:pPr>
        <w:pStyle w:val="Odstavec"/>
      </w:pPr>
      <w:r>
        <w:t>Dodavatel</w:t>
      </w:r>
      <w:r w:rsidR="001C6FC9" w:rsidRPr="003D2FA5">
        <w:t xml:space="preserve"> v uvedené smlouv</w:t>
      </w:r>
      <w:r w:rsidR="001C6FC9">
        <w:t>ě</w:t>
      </w:r>
      <w:r w:rsidR="001C6FC9" w:rsidRPr="003D2FA5">
        <w:t xml:space="preserve"> pouze doplní chybějící údaje, které jsou zvýrazněny a označeny komentářem </w:t>
      </w:r>
      <w:r w:rsidR="008D3047" w:rsidRPr="008D3047">
        <w:rPr>
          <w:b/>
          <w:i/>
          <w:highlight w:val="yellow"/>
        </w:rPr>
        <w:t>(</w:t>
      </w:r>
      <w:r w:rsidR="001C6FC9" w:rsidRPr="008D3047">
        <w:rPr>
          <w:b/>
          <w:i/>
          <w:highlight w:val="yellow"/>
        </w:rPr>
        <w:t xml:space="preserve">doplní </w:t>
      </w:r>
      <w:r w:rsidRPr="008D3047">
        <w:rPr>
          <w:b/>
          <w:i/>
          <w:highlight w:val="yellow"/>
        </w:rPr>
        <w:t>Dodavatel</w:t>
      </w:r>
      <w:r w:rsidR="008D3047" w:rsidRPr="008D3047">
        <w:rPr>
          <w:b/>
          <w:i/>
          <w:highlight w:val="yellow"/>
        </w:rPr>
        <w:t>)</w:t>
      </w:r>
      <w:r w:rsidR="001C6FC9" w:rsidRPr="003D2FA5">
        <w:t>. Znění ostatních ust</w:t>
      </w:r>
      <w:r w:rsidR="001C6FC9">
        <w:t xml:space="preserve">anovení </w:t>
      </w:r>
      <w:r w:rsidR="001C6FC9" w:rsidRPr="003D2FA5">
        <w:t xml:space="preserve">smlouvy nesmí </w:t>
      </w:r>
      <w:r>
        <w:t>Dodavatel</w:t>
      </w:r>
      <w:r w:rsidR="001C6FC9">
        <w:t xml:space="preserve"> měnit. V případě, že </w:t>
      </w:r>
      <w:r>
        <w:t>Dodavatel</w:t>
      </w:r>
      <w:r w:rsidR="001C6FC9">
        <w:t xml:space="preserve"> bude jakkoliv měnit ostatní</w:t>
      </w:r>
      <w:r w:rsidR="00223968">
        <w:t xml:space="preserve"> ustanovení smlouvy, bude toto </w:t>
      </w:r>
      <w:r w:rsidR="008D3047">
        <w:t>Z</w:t>
      </w:r>
      <w:r w:rsidR="001C6FC9">
        <w:t xml:space="preserve">adavatelem považováno za porušení zadávacích podmínek s následkem vyloučení </w:t>
      </w:r>
      <w:r>
        <w:t>Dodavatel</w:t>
      </w:r>
      <w:r w:rsidR="00223968">
        <w:t>e</w:t>
      </w:r>
      <w:r w:rsidR="001C6FC9">
        <w:t xml:space="preserve"> z d</w:t>
      </w:r>
      <w:r w:rsidR="005A001D">
        <w:t>alší účasti v zadávacím řízení.</w:t>
      </w:r>
    </w:p>
    <w:p w14:paraId="3877EFC2" w14:textId="77777777" w:rsidR="00055A6D" w:rsidRDefault="001C6FC9" w:rsidP="00E025F5">
      <w:pPr>
        <w:pStyle w:val="Odstavec"/>
        <w:spacing w:after="0"/>
      </w:pPr>
      <w:r w:rsidRPr="003D2FA5">
        <w:t>V souladu se shora uvedenými požadavky doplněn</w:t>
      </w:r>
      <w:r>
        <w:t>ou</w:t>
      </w:r>
      <w:r w:rsidRPr="003D2FA5">
        <w:t xml:space="preserve"> smlouv</w:t>
      </w:r>
      <w:r>
        <w:t xml:space="preserve">u </w:t>
      </w:r>
      <w:r w:rsidR="00E12558">
        <w:t>Dodavatel</w:t>
      </w:r>
      <w:r w:rsidRPr="003D2FA5">
        <w:t xml:space="preserve"> označí jako návrh smlouvy a vloží ho podepsaný osobou oprávněnou jednat jménem či za </w:t>
      </w:r>
      <w:r w:rsidR="00E12558">
        <w:t>Dodavatel</w:t>
      </w:r>
      <w:r w:rsidR="00223968">
        <w:t>e</w:t>
      </w:r>
      <w:r w:rsidRPr="003D2FA5">
        <w:t xml:space="preserve"> do nabídky. </w:t>
      </w:r>
    </w:p>
    <w:p w14:paraId="6C35B858" w14:textId="77777777" w:rsidR="00E025F5" w:rsidRPr="00DC5BEB" w:rsidRDefault="00E025F5" w:rsidP="00E025F5">
      <w:pPr>
        <w:pStyle w:val="Odstavec"/>
        <w:spacing w:after="0"/>
      </w:pPr>
    </w:p>
    <w:p w14:paraId="63EE0420" w14:textId="77777777" w:rsidR="00055A6D" w:rsidRPr="00ED050C" w:rsidRDefault="00055A6D" w:rsidP="00082A44">
      <w:pPr>
        <w:pStyle w:val="Nadpis2"/>
      </w:pPr>
      <w:r w:rsidRPr="00ED050C">
        <w:t>Termíny plnění veřejné zakázky</w:t>
      </w:r>
      <w:r w:rsidR="00C83C05">
        <w:t xml:space="preserve"> – pro všechny části veřejné zakázky</w:t>
      </w:r>
    </w:p>
    <w:p w14:paraId="3D2118B7" w14:textId="77777777" w:rsidR="005C7F8E" w:rsidRDefault="005C7F8E" w:rsidP="00055A6D">
      <w:pPr>
        <w:tabs>
          <w:tab w:val="left" w:pos="709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39BDFD32" w14:textId="77777777" w:rsidR="00C83C05" w:rsidRDefault="00C83C05" w:rsidP="003A22E1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B24E1">
        <w:rPr>
          <w:rFonts w:ascii="Arial" w:hAnsi="Arial" w:cs="Arial"/>
          <w:sz w:val="22"/>
          <w:szCs w:val="22"/>
        </w:rPr>
        <w:t>Zhotovitel je povinen zahájit provádění díla nejpozději dnem nabytí účinnosti příslušné smlouvy o dílo.</w:t>
      </w:r>
    </w:p>
    <w:p w14:paraId="53D190E5" w14:textId="490A0DB1" w:rsidR="00C83C05" w:rsidRPr="00BA524A" w:rsidRDefault="00C83C05" w:rsidP="00BA524A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A524A">
        <w:rPr>
          <w:rFonts w:ascii="Arial" w:hAnsi="Arial" w:cs="Arial"/>
          <w:sz w:val="22"/>
          <w:szCs w:val="22"/>
        </w:rPr>
        <w:t xml:space="preserve">Zhotovitel je povinen provést (dokončit a předat) dílo nejpozději do </w:t>
      </w:r>
      <w:r w:rsidRPr="00BA524A">
        <w:rPr>
          <w:rFonts w:ascii="Arial" w:hAnsi="Arial" w:cs="Arial"/>
          <w:b/>
          <w:i/>
          <w:sz w:val="22"/>
          <w:szCs w:val="22"/>
          <w:highlight w:val="yellow"/>
        </w:rPr>
        <w:t xml:space="preserve">(bude předmětem hodnocení </w:t>
      </w:r>
      <w:r w:rsidR="00C97C4D" w:rsidRPr="00BA524A">
        <w:rPr>
          <w:rFonts w:ascii="Arial" w:hAnsi="Arial" w:cs="Arial"/>
          <w:b/>
          <w:i/>
          <w:sz w:val="22"/>
          <w:szCs w:val="22"/>
          <w:highlight w:val="yellow"/>
        </w:rPr>
        <w:t xml:space="preserve">pro každou část veřejné zakázky </w:t>
      </w:r>
      <w:r w:rsidRPr="00BA524A">
        <w:rPr>
          <w:rFonts w:ascii="Arial" w:hAnsi="Arial" w:cs="Arial"/>
          <w:b/>
          <w:i/>
          <w:sz w:val="22"/>
          <w:szCs w:val="22"/>
          <w:highlight w:val="yellow"/>
        </w:rPr>
        <w:t>– doplní Dodavatel)</w:t>
      </w:r>
      <w:r w:rsidRPr="00BA524A">
        <w:rPr>
          <w:rFonts w:ascii="Arial" w:hAnsi="Arial" w:cs="Arial"/>
          <w:sz w:val="22"/>
          <w:szCs w:val="22"/>
        </w:rPr>
        <w:t xml:space="preserve"> ode dne </w:t>
      </w:r>
      <w:r w:rsidR="00BA524A">
        <w:rPr>
          <w:rFonts w:ascii="Arial" w:hAnsi="Arial" w:cs="Arial"/>
          <w:sz w:val="22"/>
          <w:szCs w:val="22"/>
        </w:rPr>
        <w:t>nabytí účinnosti příslušné smlouvy</w:t>
      </w:r>
      <w:r w:rsidRPr="00BA524A">
        <w:rPr>
          <w:rFonts w:ascii="Arial" w:hAnsi="Arial" w:cs="Arial"/>
          <w:sz w:val="22"/>
          <w:szCs w:val="22"/>
        </w:rPr>
        <w:t>.</w:t>
      </w:r>
    </w:p>
    <w:p w14:paraId="29B09029" w14:textId="77777777" w:rsidR="00C83C05" w:rsidRPr="00C97C4D" w:rsidRDefault="00C83C05" w:rsidP="00C97C4D">
      <w:pPr>
        <w:jc w:val="both"/>
        <w:rPr>
          <w:rFonts w:ascii="Arial" w:hAnsi="Arial" w:cs="Arial"/>
          <w:sz w:val="22"/>
          <w:szCs w:val="22"/>
        </w:rPr>
      </w:pPr>
    </w:p>
    <w:p w14:paraId="75974F1B" w14:textId="77777777" w:rsidR="00F160FC" w:rsidRPr="00F160FC" w:rsidRDefault="00F160FC" w:rsidP="00F160FC">
      <w:pPr>
        <w:jc w:val="both"/>
        <w:rPr>
          <w:rFonts w:ascii="Arial" w:hAnsi="Arial" w:cs="Arial"/>
          <w:sz w:val="22"/>
          <w:szCs w:val="22"/>
        </w:rPr>
      </w:pPr>
    </w:p>
    <w:p w14:paraId="48C2B352" w14:textId="77777777" w:rsidR="00D83C15" w:rsidRPr="00D83C15" w:rsidRDefault="00D83C15" w:rsidP="00082A44">
      <w:pPr>
        <w:jc w:val="both"/>
      </w:pPr>
    </w:p>
    <w:p w14:paraId="70663C02" w14:textId="77777777" w:rsidR="00055A6D" w:rsidRPr="00ED050C" w:rsidRDefault="001B0E43" w:rsidP="00082A44">
      <w:pPr>
        <w:pStyle w:val="Nadpis2"/>
      </w:pPr>
      <w:r>
        <w:t>Místo plnění veřejné zakázky</w:t>
      </w:r>
    </w:p>
    <w:p w14:paraId="1D191629" w14:textId="77777777" w:rsidR="00055A6D" w:rsidRPr="00ED050C" w:rsidRDefault="00055A6D" w:rsidP="00055A6D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673D911" w14:textId="77777777" w:rsidR="00FF068C" w:rsidRPr="00C47D79" w:rsidRDefault="00C97C4D" w:rsidP="00C47D79">
      <w:pPr>
        <w:jc w:val="both"/>
        <w:rPr>
          <w:rFonts w:ascii="Arial" w:hAnsi="Arial" w:cs="Arial"/>
          <w:sz w:val="22"/>
          <w:szCs w:val="22"/>
        </w:rPr>
      </w:pPr>
      <w:r w:rsidRPr="005F5175">
        <w:rPr>
          <w:rFonts w:ascii="Arial" w:hAnsi="Arial"/>
          <w:color w:val="000000"/>
          <w:sz w:val="22"/>
          <w:szCs w:val="22"/>
        </w:rPr>
        <w:t xml:space="preserve">Právnická fakulta UP v Olomouci, objekt „B“, </w:t>
      </w:r>
      <w:r w:rsidRPr="00D80B3A">
        <w:rPr>
          <w:rFonts w:ascii="Arial" w:hAnsi="Arial"/>
          <w:color w:val="000000"/>
          <w:sz w:val="22"/>
          <w:szCs w:val="22"/>
        </w:rPr>
        <w:t>17. listopadu 8, 771 11 Olomouc</w:t>
      </w:r>
      <w:r w:rsidRPr="005F5175">
        <w:rPr>
          <w:rFonts w:ascii="Arial" w:hAnsi="Arial"/>
          <w:color w:val="000000"/>
          <w:sz w:val="22"/>
          <w:szCs w:val="22"/>
        </w:rPr>
        <w:t xml:space="preserve">, </w:t>
      </w:r>
      <w:r w:rsidRPr="00D80B3A">
        <w:rPr>
          <w:rFonts w:ascii="Arial" w:hAnsi="Arial"/>
          <w:color w:val="000000"/>
          <w:sz w:val="22"/>
          <w:szCs w:val="22"/>
        </w:rPr>
        <w:t xml:space="preserve">č. parcely 94/71, 94/74 a st.1501, </w:t>
      </w:r>
      <w:r w:rsidRPr="005F5175">
        <w:rPr>
          <w:rFonts w:ascii="Arial" w:hAnsi="Arial"/>
          <w:color w:val="000000"/>
          <w:sz w:val="22"/>
          <w:szCs w:val="22"/>
        </w:rPr>
        <w:t>katastrální území Olomouc- město (710504)</w:t>
      </w:r>
      <w:r w:rsidR="00055A6D" w:rsidRPr="00584241">
        <w:rPr>
          <w:rFonts w:ascii="Arial" w:hAnsi="Arial" w:cs="Arial"/>
          <w:sz w:val="22"/>
          <w:szCs w:val="22"/>
        </w:rPr>
        <w:t>.</w:t>
      </w:r>
    </w:p>
    <w:p w14:paraId="055B4788" w14:textId="77777777" w:rsidR="004E6757" w:rsidRDefault="004E6757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D3E488" w14:textId="77777777" w:rsidR="0011371A" w:rsidRDefault="0011371A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F2EAC1" w14:textId="77777777" w:rsidR="00CB78A6" w:rsidRPr="00CB78A6" w:rsidRDefault="00CB78A6" w:rsidP="003A22E1">
      <w:pPr>
        <w:pStyle w:val="Nadpis1"/>
        <w:numPr>
          <w:ilvl w:val="0"/>
          <w:numId w:val="14"/>
        </w:numPr>
      </w:pPr>
      <w:r>
        <w:t>Pravidla pro hodnocení nabídek</w:t>
      </w:r>
    </w:p>
    <w:p w14:paraId="3224D48B" w14:textId="77777777" w:rsidR="00792DE1" w:rsidRDefault="00792DE1" w:rsidP="00460340">
      <w:pPr>
        <w:keepNext/>
        <w:outlineLvl w:val="1"/>
        <w:rPr>
          <w:rFonts w:ascii="Arial" w:hAnsi="Arial"/>
          <w:b/>
          <w:snapToGrid w:val="0"/>
          <w:color w:val="000000"/>
          <w:szCs w:val="22"/>
          <w:u w:val="single"/>
        </w:rPr>
      </w:pPr>
    </w:p>
    <w:p w14:paraId="49FA97A9" w14:textId="77777777" w:rsidR="00C97C4D" w:rsidRPr="00574CE6" w:rsidRDefault="00C97C4D" w:rsidP="00C97C4D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 w:rsidRPr="00574CE6">
        <w:rPr>
          <w:rFonts w:ascii="Arial" w:hAnsi="Arial"/>
          <w:color w:val="000000"/>
          <w:sz w:val="22"/>
          <w:szCs w:val="22"/>
        </w:rPr>
        <w:t xml:space="preserve">Zadavatel provede hodnocení nabídek </w:t>
      </w:r>
      <w:r>
        <w:rPr>
          <w:rFonts w:ascii="Arial" w:hAnsi="Arial"/>
          <w:color w:val="000000"/>
          <w:sz w:val="22"/>
          <w:szCs w:val="22"/>
        </w:rPr>
        <w:t xml:space="preserve">pro každou část veřejné zakázky </w:t>
      </w:r>
      <w:r w:rsidRPr="00574CE6">
        <w:rPr>
          <w:rFonts w:ascii="Arial" w:hAnsi="Arial"/>
          <w:color w:val="000000"/>
          <w:sz w:val="22"/>
          <w:szCs w:val="22"/>
        </w:rPr>
        <w:t xml:space="preserve">v souladu s § 114 Zákona podle jejich </w:t>
      </w:r>
      <w:r w:rsidRPr="00574CE6">
        <w:rPr>
          <w:rFonts w:ascii="Arial" w:hAnsi="Arial"/>
          <w:b/>
          <w:color w:val="000000"/>
          <w:sz w:val="22"/>
          <w:szCs w:val="22"/>
        </w:rPr>
        <w:t>ekonomické výhodnosti</w:t>
      </w:r>
      <w:r w:rsidRPr="00574CE6">
        <w:rPr>
          <w:rFonts w:ascii="Arial" w:hAnsi="Arial"/>
          <w:color w:val="000000"/>
          <w:sz w:val="22"/>
          <w:szCs w:val="22"/>
        </w:rPr>
        <w:t>.</w:t>
      </w:r>
    </w:p>
    <w:p w14:paraId="2D990CF5" w14:textId="77777777" w:rsidR="00C97C4D" w:rsidRPr="00574CE6" w:rsidRDefault="00C97C4D" w:rsidP="00C97C4D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 w:rsidRPr="00574CE6">
        <w:rPr>
          <w:rFonts w:ascii="Arial" w:hAnsi="Arial"/>
          <w:color w:val="000000"/>
          <w:sz w:val="22"/>
          <w:szCs w:val="22"/>
        </w:rPr>
        <w:t xml:space="preserve">Ekonomickou výhodnost nabídek bude Zadavatel hodnotit na základě </w:t>
      </w:r>
      <w:r w:rsidRPr="00574CE6">
        <w:rPr>
          <w:rFonts w:ascii="Arial" w:hAnsi="Arial"/>
          <w:b/>
          <w:color w:val="000000"/>
          <w:sz w:val="22"/>
          <w:szCs w:val="22"/>
        </w:rPr>
        <w:t>nejvýhodnějšího poměru nabídkové ceny a kvality</w:t>
      </w:r>
      <w:r w:rsidRPr="00574CE6">
        <w:rPr>
          <w:rFonts w:ascii="Arial" w:hAnsi="Arial"/>
          <w:color w:val="000000"/>
          <w:sz w:val="22"/>
          <w:szCs w:val="22"/>
        </w:rPr>
        <w:t>.</w:t>
      </w:r>
    </w:p>
    <w:p w14:paraId="6392CF52" w14:textId="77777777" w:rsidR="00C97C4D" w:rsidRPr="00FF4CF8" w:rsidRDefault="00C97C4D" w:rsidP="00C97C4D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</w:rPr>
      </w:pPr>
      <w:r w:rsidRPr="00FF4CF8">
        <w:rPr>
          <w:rFonts w:ascii="Arial" w:hAnsi="Arial"/>
          <w:color w:val="000000"/>
          <w:sz w:val="22"/>
          <w:szCs w:val="22"/>
        </w:rPr>
        <w:t xml:space="preserve">Zadavatel zvolil následující </w:t>
      </w:r>
      <w:r w:rsidRPr="00FF4CF8">
        <w:rPr>
          <w:rFonts w:ascii="Arial" w:hAnsi="Arial"/>
          <w:b/>
          <w:color w:val="000000"/>
          <w:sz w:val="22"/>
          <w:szCs w:val="22"/>
        </w:rPr>
        <w:t>kritéria hodnocení</w:t>
      </w:r>
      <w:r w:rsidRPr="00FF4CF8">
        <w:rPr>
          <w:rFonts w:ascii="Arial" w:hAnsi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C97C4D" w:rsidRPr="00FF4CF8" w14:paraId="1C071BA9" w14:textId="77777777" w:rsidTr="009C2BBD">
        <w:tc>
          <w:tcPr>
            <w:tcW w:w="817" w:type="dxa"/>
            <w:shd w:val="clear" w:color="auto" w:fill="D9D9D9"/>
          </w:tcPr>
          <w:p w14:paraId="12285F19" w14:textId="77777777" w:rsidR="00C97C4D" w:rsidRPr="00FF4CF8" w:rsidRDefault="00C97C4D" w:rsidP="009C2BBD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324" w:type="dxa"/>
            <w:shd w:val="clear" w:color="auto" w:fill="D9D9D9"/>
          </w:tcPr>
          <w:p w14:paraId="31D5018C" w14:textId="77777777" w:rsidR="00C97C4D" w:rsidRPr="00FF4CF8" w:rsidRDefault="00C97C4D" w:rsidP="009C2BBD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F4CF8">
              <w:rPr>
                <w:rFonts w:ascii="Arial" w:hAnsi="Arial"/>
                <w:b/>
                <w:color w:val="000000"/>
                <w:sz w:val="22"/>
                <w:szCs w:val="22"/>
              </w:rPr>
              <w:t>Kritérium hodnocení</w:t>
            </w:r>
          </w:p>
        </w:tc>
        <w:tc>
          <w:tcPr>
            <w:tcW w:w="3071" w:type="dxa"/>
            <w:shd w:val="clear" w:color="auto" w:fill="D9D9D9"/>
          </w:tcPr>
          <w:p w14:paraId="53A92BEE" w14:textId="77777777" w:rsidR="00C97C4D" w:rsidRPr="00FF4CF8" w:rsidRDefault="00C97C4D" w:rsidP="009C2BBD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F4CF8">
              <w:rPr>
                <w:rFonts w:ascii="Arial" w:hAnsi="Arial"/>
                <w:b/>
                <w:color w:val="000000"/>
                <w:sz w:val="22"/>
                <w:szCs w:val="22"/>
              </w:rPr>
              <w:t>Váha v %</w:t>
            </w:r>
          </w:p>
        </w:tc>
      </w:tr>
      <w:tr w:rsidR="00C97C4D" w:rsidRPr="00FF4CF8" w14:paraId="05664BED" w14:textId="77777777" w:rsidTr="009C2BBD">
        <w:tc>
          <w:tcPr>
            <w:tcW w:w="817" w:type="dxa"/>
            <w:shd w:val="clear" w:color="auto" w:fill="auto"/>
            <w:vAlign w:val="center"/>
          </w:tcPr>
          <w:p w14:paraId="57BCDFD6" w14:textId="77777777" w:rsidR="00C97C4D" w:rsidRPr="00FF4CF8" w:rsidRDefault="00C97C4D" w:rsidP="009C2BBD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F4CF8"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03E3EC7D" w14:textId="77777777" w:rsidR="00C97C4D" w:rsidRPr="00FF4CF8" w:rsidRDefault="00C97C4D" w:rsidP="009C2BBD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F4CF8">
              <w:rPr>
                <w:rFonts w:ascii="Arial" w:hAnsi="Arial"/>
                <w:b/>
                <w:color w:val="000000"/>
                <w:sz w:val="22"/>
                <w:szCs w:val="22"/>
              </w:rPr>
              <w:t>Výše celkové nabídkové ceny v Kč bez DPH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9F41F6C" w14:textId="77777777" w:rsidR="00C97C4D" w:rsidRPr="00FF4CF8" w:rsidRDefault="00C97C4D" w:rsidP="009C2BBD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F4CF8">
              <w:rPr>
                <w:rFonts w:ascii="Arial" w:hAnsi="Arial"/>
                <w:b/>
                <w:color w:val="000000"/>
                <w:sz w:val="22"/>
                <w:szCs w:val="22"/>
              </w:rPr>
              <w:t>80%</w:t>
            </w:r>
          </w:p>
        </w:tc>
      </w:tr>
      <w:tr w:rsidR="00C97C4D" w:rsidRPr="007A687E" w14:paraId="740BD0DB" w14:textId="77777777" w:rsidTr="009C2BBD">
        <w:tc>
          <w:tcPr>
            <w:tcW w:w="817" w:type="dxa"/>
            <w:shd w:val="clear" w:color="auto" w:fill="auto"/>
            <w:vAlign w:val="center"/>
          </w:tcPr>
          <w:p w14:paraId="407B86D5" w14:textId="77777777" w:rsidR="00C97C4D" w:rsidRPr="00FF4CF8" w:rsidRDefault="00C97C4D" w:rsidP="009C2BBD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F4CF8"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</w:p>
          <w:p w14:paraId="5DF07B02" w14:textId="77777777" w:rsidR="00C97C4D" w:rsidRPr="00FF4CF8" w:rsidRDefault="00C97C4D" w:rsidP="009C2B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4" w:type="dxa"/>
            <w:shd w:val="clear" w:color="auto" w:fill="auto"/>
            <w:vAlign w:val="center"/>
          </w:tcPr>
          <w:p w14:paraId="6DABEF90" w14:textId="68A0D42E" w:rsidR="00C97C4D" w:rsidRPr="00FF4CF8" w:rsidRDefault="00C97C4D" w:rsidP="00801348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F4CF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Celková doba realizace díla dle čl. 4 odst. 4.2 písm. </w:t>
            </w:r>
            <w:r w:rsidR="00801348">
              <w:rPr>
                <w:rFonts w:ascii="Arial" w:hAnsi="Arial"/>
                <w:b/>
                <w:color w:val="000000"/>
                <w:sz w:val="22"/>
                <w:szCs w:val="22"/>
              </w:rPr>
              <w:t>b</w:t>
            </w:r>
            <w:r w:rsidRPr="00FF4CF8">
              <w:rPr>
                <w:rFonts w:ascii="Arial" w:hAnsi="Arial"/>
                <w:b/>
                <w:color w:val="000000"/>
                <w:sz w:val="22"/>
                <w:szCs w:val="22"/>
              </w:rPr>
              <w:t>) této Dokumentace v kalendářních dnech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8126078" w14:textId="77777777" w:rsidR="00C97C4D" w:rsidRPr="00FF4CF8" w:rsidRDefault="00C97C4D" w:rsidP="009C2BBD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F4CF8">
              <w:rPr>
                <w:rFonts w:ascii="Arial" w:hAnsi="Arial"/>
                <w:b/>
                <w:color w:val="000000"/>
                <w:sz w:val="22"/>
                <w:szCs w:val="22"/>
              </w:rPr>
              <w:t>20%</w:t>
            </w:r>
          </w:p>
        </w:tc>
      </w:tr>
    </w:tbl>
    <w:p w14:paraId="045845BE" w14:textId="77777777" w:rsidR="00C97C4D" w:rsidRPr="007A687E" w:rsidRDefault="00C97C4D" w:rsidP="00C97C4D">
      <w:pPr>
        <w:autoSpaceDE w:val="0"/>
        <w:autoSpaceDN w:val="0"/>
        <w:adjustRightInd w:val="0"/>
        <w:spacing w:before="280"/>
        <w:jc w:val="both"/>
        <w:rPr>
          <w:rFonts w:ascii="Arial" w:hAnsi="Arial"/>
          <w:color w:val="000000"/>
          <w:sz w:val="22"/>
          <w:szCs w:val="22"/>
          <w:highlight w:val="yellow"/>
        </w:rPr>
      </w:pPr>
    </w:p>
    <w:p w14:paraId="497837F4" w14:textId="77777777" w:rsidR="00C97C4D" w:rsidRPr="00FF4CF8" w:rsidRDefault="00C97C4D" w:rsidP="00C97C4D">
      <w:pPr>
        <w:pStyle w:val="Nadpis2"/>
      </w:pPr>
      <w:r w:rsidRPr="00FF4CF8">
        <w:t>Hodnotící kritérium č. 1 – Výše celkové nabídkové ceny v Kč bez DPH</w:t>
      </w:r>
    </w:p>
    <w:p w14:paraId="240772BE" w14:textId="77777777" w:rsidR="00C97C4D" w:rsidRPr="00FF4CF8" w:rsidRDefault="00C97C4D" w:rsidP="00C97C4D"/>
    <w:p w14:paraId="4CC9BA77" w14:textId="77777777" w:rsidR="00C97C4D" w:rsidRPr="00FF4CF8" w:rsidRDefault="00C97C4D" w:rsidP="00C97C4D">
      <w:pPr>
        <w:jc w:val="both"/>
        <w:rPr>
          <w:rFonts w:ascii="Arial" w:hAnsi="Arial"/>
          <w:sz w:val="22"/>
          <w:szCs w:val="22"/>
        </w:rPr>
      </w:pPr>
      <w:r w:rsidRPr="00FF4CF8">
        <w:rPr>
          <w:rFonts w:ascii="Arial" w:hAnsi="Arial"/>
          <w:sz w:val="22"/>
          <w:szCs w:val="22"/>
        </w:rPr>
        <w:lastRenderedPageBreak/>
        <w:t>V tomto hodnotícím kritériu bude hodnocena výše celkové nabídkové ceny v Kč bez DPH stanovená v souladu s podmínkami uvedenými v této Dokumentaci, a to směrem od nejnižší hodnoty k nejvyšší hodnotě. Každá hodnocená nabídka získá bodovou hodnotu, která bude určena na základě níže uvedeného vzorce.</w:t>
      </w:r>
    </w:p>
    <w:p w14:paraId="72034018" w14:textId="77777777" w:rsidR="00C97C4D" w:rsidRPr="00FF4CF8" w:rsidRDefault="00C97C4D" w:rsidP="00C97C4D">
      <w:pPr>
        <w:jc w:val="both"/>
        <w:rPr>
          <w:rFonts w:ascii="Arial" w:hAnsi="Arial"/>
          <w:sz w:val="22"/>
          <w:szCs w:val="22"/>
        </w:rPr>
      </w:pPr>
    </w:p>
    <w:p w14:paraId="01BEC2E5" w14:textId="77777777" w:rsidR="00C97C4D" w:rsidRPr="00FF4CF8" w:rsidRDefault="00C97C4D" w:rsidP="00C97C4D">
      <w:pPr>
        <w:pStyle w:val="Standard"/>
        <w:ind w:left="2832"/>
        <w:rPr>
          <w:i/>
          <w:szCs w:val="22"/>
        </w:rPr>
      </w:pPr>
      <w:r w:rsidRPr="00FF4CF8">
        <w:rPr>
          <w:i/>
          <w:szCs w:val="22"/>
        </w:rPr>
        <w:t xml:space="preserve">     nejnižší hodnota</w:t>
      </w:r>
    </w:p>
    <w:p w14:paraId="0E478D82" w14:textId="77777777" w:rsidR="00C97C4D" w:rsidRPr="00FF4CF8" w:rsidRDefault="00C97C4D" w:rsidP="00C97C4D">
      <w:pPr>
        <w:pStyle w:val="Standard"/>
        <w:widowControl w:val="0"/>
        <w:tabs>
          <w:tab w:val="left" w:pos="62"/>
          <w:tab w:val="left" w:pos="720"/>
          <w:tab w:val="left" w:pos="1300"/>
        </w:tabs>
        <w:autoSpaceDE w:val="0"/>
        <w:jc w:val="center"/>
        <w:rPr>
          <w:i/>
          <w:szCs w:val="22"/>
        </w:rPr>
      </w:pPr>
      <w:r w:rsidRPr="00FF4CF8">
        <w:rPr>
          <w:i/>
          <w:szCs w:val="22"/>
        </w:rPr>
        <w:t xml:space="preserve">--------------------------  </w:t>
      </w:r>
      <w:r w:rsidRPr="00FF4CF8">
        <w:rPr>
          <w:i/>
          <w:szCs w:val="22"/>
        </w:rPr>
        <w:tab/>
        <w:t xml:space="preserve"> x 100 x 0,8</w:t>
      </w:r>
    </w:p>
    <w:p w14:paraId="6A0C5E30" w14:textId="77777777" w:rsidR="00C97C4D" w:rsidRPr="00FF4CF8" w:rsidRDefault="00C97C4D" w:rsidP="00C97C4D">
      <w:pPr>
        <w:pStyle w:val="Standard"/>
        <w:ind w:left="1134"/>
        <w:jc w:val="both"/>
        <w:rPr>
          <w:i/>
          <w:szCs w:val="22"/>
        </w:rPr>
      </w:pPr>
      <w:r w:rsidRPr="00FF4CF8">
        <w:rPr>
          <w:rFonts w:eastAsia="Arial"/>
          <w:i/>
          <w:szCs w:val="22"/>
        </w:rPr>
        <w:t xml:space="preserve"> </w:t>
      </w:r>
      <w:r w:rsidRPr="00FF4CF8">
        <w:rPr>
          <w:rFonts w:eastAsia="Arial"/>
          <w:i/>
          <w:szCs w:val="22"/>
        </w:rPr>
        <w:tab/>
      </w:r>
      <w:r w:rsidRPr="00FF4CF8">
        <w:rPr>
          <w:rFonts w:eastAsia="Arial"/>
          <w:i/>
          <w:szCs w:val="22"/>
        </w:rPr>
        <w:tab/>
        <w:t xml:space="preserve">              </w:t>
      </w:r>
      <w:r w:rsidRPr="00FF4CF8">
        <w:rPr>
          <w:i/>
          <w:szCs w:val="22"/>
        </w:rPr>
        <w:t>hodnocená hodnota</w:t>
      </w:r>
    </w:p>
    <w:p w14:paraId="77863D7D" w14:textId="77777777" w:rsidR="00C97C4D" w:rsidRPr="007A687E" w:rsidRDefault="00C97C4D" w:rsidP="00C97C4D">
      <w:pPr>
        <w:pStyle w:val="Standard"/>
        <w:ind w:left="1134"/>
        <w:jc w:val="both"/>
        <w:rPr>
          <w:i/>
          <w:highlight w:val="yellow"/>
        </w:rPr>
      </w:pPr>
    </w:p>
    <w:p w14:paraId="73F1CD62" w14:textId="0B6910EF" w:rsidR="00C97C4D" w:rsidRPr="00B20594" w:rsidRDefault="00C97C4D" w:rsidP="00C97C4D">
      <w:pPr>
        <w:pStyle w:val="Nadpis2"/>
      </w:pPr>
      <w:r w:rsidRPr="00B20594">
        <w:t xml:space="preserve">Hodnotící kritérium č. 2 – Celková doba realizace díla dle čl. 4 odst. 4.2 písm. </w:t>
      </w:r>
      <w:r w:rsidR="00801348">
        <w:t>b</w:t>
      </w:r>
      <w:r w:rsidRPr="00B20594">
        <w:t>) této Dokumentace v kalendářních dnech</w:t>
      </w:r>
    </w:p>
    <w:p w14:paraId="1E6114E0" w14:textId="77777777" w:rsidR="00C97C4D" w:rsidRPr="00B20594" w:rsidRDefault="00C97C4D" w:rsidP="00C97C4D"/>
    <w:p w14:paraId="0D6A9AFD" w14:textId="16146E12" w:rsidR="00C97C4D" w:rsidRDefault="00C97C4D" w:rsidP="00C97C4D">
      <w:pPr>
        <w:pStyle w:val="dkanormln"/>
        <w:rPr>
          <w:rFonts w:ascii="Arial" w:hAnsi="Arial"/>
          <w:sz w:val="22"/>
          <w:szCs w:val="22"/>
        </w:rPr>
      </w:pPr>
      <w:r w:rsidRPr="00B20594">
        <w:rPr>
          <w:rFonts w:ascii="Arial" w:hAnsi="Arial"/>
          <w:sz w:val="22"/>
          <w:szCs w:val="22"/>
        </w:rPr>
        <w:t xml:space="preserve">V tomto kritériu se vyhodnotí celková doba realizace díla dle čl. 4 odst. 4.2 písm. </w:t>
      </w:r>
      <w:r w:rsidR="00801348">
        <w:rPr>
          <w:rFonts w:ascii="Arial" w:hAnsi="Arial"/>
          <w:sz w:val="22"/>
          <w:szCs w:val="22"/>
        </w:rPr>
        <w:t>b</w:t>
      </w:r>
      <w:r w:rsidRPr="00B20594">
        <w:rPr>
          <w:rFonts w:ascii="Arial" w:hAnsi="Arial"/>
          <w:sz w:val="22"/>
          <w:szCs w:val="22"/>
        </w:rPr>
        <w:t>) této Dokumentace v kalendářních dnech, a to směrem od nejnižší hodnoty k nejvyšší hodnotě.</w:t>
      </w:r>
      <w:r w:rsidRPr="00B20594">
        <w:rPr>
          <w:rFonts w:ascii="Arial" w:hAnsi="Arial"/>
          <w:b/>
          <w:sz w:val="22"/>
          <w:szCs w:val="22"/>
        </w:rPr>
        <w:t xml:space="preserve"> </w:t>
      </w:r>
      <w:r w:rsidRPr="00B20594">
        <w:rPr>
          <w:rFonts w:ascii="Arial" w:hAnsi="Arial"/>
          <w:sz w:val="22"/>
          <w:szCs w:val="22"/>
        </w:rPr>
        <w:t>Každá hodnocená nabídka získá bodovou hodnotu, která bude určena na základě níže uvedeného vzorce:</w:t>
      </w:r>
    </w:p>
    <w:p w14:paraId="4DC88592" w14:textId="77777777" w:rsidR="00C97C4D" w:rsidRDefault="00C97C4D" w:rsidP="00C97C4D">
      <w:pPr>
        <w:pStyle w:val="dkanormln"/>
        <w:rPr>
          <w:rFonts w:ascii="Arial" w:hAnsi="Arial"/>
          <w:sz w:val="22"/>
          <w:szCs w:val="22"/>
        </w:rPr>
      </w:pPr>
    </w:p>
    <w:p w14:paraId="75FE08ED" w14:textId="77777777" w:rsidR="00C97C4D" w:rsidRPr="00B20594" w:rsidRDefault="00C97C4D" w:rsidP="00C97C4D">
      <w:pPr>
        <w:pStyle w:val="dkanormln"/>
        <w:rPr>
          <w:rFonts w:ascii="Arial" w:hAnsi="Arial"/>
          <w:sz w:val="22"/>
          <w:szCs w:val="22"/>
        </w:rPr>
      </w:pPr>
    </w:p>
    <w:p w14:paraId="2DA955F9" w14:textId="77777777" w:rsidR="00C97C4D" w:rsidRPr="00B20594" w:rsidRDefault="00C97C4D" w:rsidP="00C97C4D">
      <w:pPr>
        <w:pStyle w:val="Standard"/>
        <w:ind w:left="2124" w:firstLine="708"/>
        <w:rPr>
          <w:i/>
          <w:szCs w:val="22"/>
        </w:rPr>
      </w:pPr>
      <w:r w:rsidRPr="00B20594">
        <w:rPr>
          <w:i/>
          <w:szCs w:val="22"/>
        </w:rPr>
        <w:t xml:space="preserve">    nejnižší hodnota</w:t>
      </w:r>
    </w:p>
    <w:p w14:paraId="5453FE42" w14:textId="77777777" w:rsidR="00C97C4D" w:rsidRPr="00B20594" w:rsidRDefault="00C97C4D" w:rsidP="00C97C4D">
      <w:pPr>
        <w:pStyle w:val="Standard"/>
        <w:widowControl w:val="0"/>
        <w:tabs>
          <w:tab w:val="left" w:pos="62"/>
          <w:tab w:val="left" w:pos="720"/>
          <w:tab w:val="left" w:pos="1300"/>
        </w:tabs>
        <w:autoSpaceDE w:val="0"/>
        <w:rPr>
          <w:i/>
          <w:szCs w:val="22"/>
        </w:rPr>
      </w:pPr>
      <w:r w:rsidRPr="00B20594">
        <w:rPr>
          <w:i/>
          <w:szCs w:val="22"/>
        </w:rPr>
        <w:tab/>
      </w:r>
      <w:r w:rsidRPr="00B20594">
        <w:rPr>
          <w:i/>
          <w:szCs w:val="22"/>
        </w:rPr>
        <w:tab/>
      </w:r>
      <w:r w:rsidRPr="00B20594">
        <w:rPr>
          <w:i/>
          <w:szCs w:val="22"/>
        </w:rPr>
        <w:tab/>
      </w:r>
      <w:r w:rsidRPr="00B20594">
        <w:rPr>
          <w:i/>
          <w:szCs w:val="22"/>
        </w:rPr>
        <w:tab/>
      </w:r>
      <w:r w:rsidRPr="00B20594">
        <w:rPr>
          <w:i/>
          <w:szCs w:val="22"/>
        </w:rPr>
        <w:tab/>
      </w:r>
      <w:r w:rsidRPr="00B20594">
        <w:rPr>
          <w:i/>
          <w:szCs w:val="22"/>
        </w:rPr>
        <w:tab/>
        <w:t>--------------------------    x 100 x 0,2</w:t>
      </w:r>
    </w:p>
    <w:p w14:paraId="354E0AC9" w14:textId="77777777" w:rsidR="00C97C4D" w:rsidRPr="00B20594" w:rsidRDefault="00C97C4D" w:rsidP="00C97C4D">
      <w:pPr>
        <w:pStyle w:val="Standard"/>
        <w:ind w:left="1134"/>
        <w:jc w:val="both"/>
        <w:rPr>
          <w:i/>
          <w:szCs w:val="22"/>
        </w:rPr>
      </w:pPr>
      <w:r w:rsidRPr="00B20594">
        <w:rPr>
          <w:rFonts w:eastAsia="Arial"/>
          <w:i/>
          <w:szCs w:val="22"/>
        </w:rPr>
        <w:t xml:space="preserve"> </w:t>
      </w:r>
      <w:r w:rsidRPr="00B20594">
        <w:rPr>
          <w:rFonts w:eastAsia="Arial"/>
          <w:i/>
          <w:szCs w:val="22"/>
        </w:rPr>
        <w:tab/>
      </w:r>
      <w:r w:rsidRPr="00B20594">
        <w:rPr>
          <w:rFonts w:eastAsia="Arial"/>
          <w:i/>
          <w:szCs w:val="22"/>
        </w:rPr>
        <w:tab/>
        <w:t xml:space="preserve">             </w:t>
      </w:r>
      <w:r w:rsidRPr="00B20594">
        <w:rPr>
          <w:i/>
          <w:szCs w:val="22"/>
        </w:rPr>
        <w:t>hodnocená</w:t>
      </w:r>
      <w:r w:rsidRPr="00B20594">
        <w:rPr>
          <w:rFonts w:eastAsia="Arial"/>
          <w:i/>
          <w:szCs w:val="22"/>
        </w:rPr>
        <w:t xml:space="preserve"> </w:t>
      </w:r>
      <w:r w:rsidRPr="00B20594">
        <w:rPr>
          <w:i/>
          <w:szCs w:val="22"/>
        </w:rPr>
        <w:t>hodnota</w:t>
      </w:r>
    </w:p>
    <w:p w14:paraId="0E008E93" w14:textId="77777777" w:rsidR="00C97C4D" w:rsidRPr="00B20594" w:rsidRDefault="00C97C4D" w:rsidP="00C97C4D">
      <w:pPr>
        <w:pStyle w:val="Standard"/>
        <w:jc w:val="both"/>
      </w:pPr>
    </w:p>
    <w:p w14:paraId="466A50CE" w14:textId="063CC277" w:rsidR="00C97C4D" w:rsidRPr="00B20594" w:rsidRDefault="00C97C4D" w:rsidP="00C97C4D">
      <w:pPr>
        <w:pStyle w:val="Standard"/>
        <w:jc w:val="both"/>
      </w:pPr>
      <w:r w:rsidRPr="00B20594">
        <w:t xml:space="preserve">Dodavatel uvede v krycím listu nabídky (příloha č. 1 této Dokumentace) a v návrhu smlouvy o dílo (příloha č. 4 této Dokumentace) údaj o celkové době realizace díla dle čl. 4 odst. 4.2 písm. </w:t>
      </w:r>
      <w:r w:rsidR="00801348">
        <w:t>b</w:t>
      </w:r>
      <w:r w:rsidRPr="00B20594">
        <w:t xml:space="preserve">) této Dokumentace </w:t>
      </w:r>
      <w:r w:rsidRPr="00B20594">
        <w:rPr>
          <w:u w:val="single"/>
        </w:rPr>
        <w:t>v kalendářních dnech</w:t>
      </w:r>
      <w:r w:rsidRPr="00B20594">
        <w:t>.</w:t>
      </w:r>
    </w:p>
    <w:p w14:paraId="77AAB989" w14:textId="77777777" w:rsidR="00C97C4D" w:rsidRPr="00B20594" w:rsidRDefault="00C97C4D" w:rsidP="00C97C4D">
      <w:pPr>
        <w:pStyle w:val="Standard"/>
        <w:jc w:val="both"/>
      </w:pPr>
    </w:p>
    <w:p w14:paraId="6B9CC0A4" w14:textId="2A92A204" w:rsidR="00C97C4D" w:rsidRPr="00B20594" w:rsidRDefault="00C97C4D" w:rsidP="00C97C4D">
      <w:pPr>
        <w:pStyle w:val="Standard"/>
        <w:jc w:val="both"/>
      </w:pPr>
      <w:r w:rsidRPr="00B20594">
        <w:t xml:space="preserve">Termín celkové doby realizace </w:t>
      </w:r>
      <w:r w:rsidR="00801348">
        <w:t>díla dle čl. 4 odst. 4.2 písm. b</w:t>
      </w:r>
      <w:r w:rsidRPr="00B20594">
        <w:t>) této Dokumentace stanovený Dodavatelem, nesmí být omezen jakýmikoliv doprovodnými podmínkami.</w:t>
      </w:r>
    </w:p>
    <w:p w14:paraId="779747CA" w14:textId="77777777" w:rsidR="00C97C4D" w:rsidRPr="00B20594" w:rsidRDefault="00C97C4D" w:rsidP="00C97C4D">
      <w:pPr>
        <w:pStyle w:val="Standard"/>
        <w:jc w:val="both"/>
      </w:pPr>
    </w:p>
    <w:p w14:paraId="01AA0619" w14:textId="12AB6364" w:rsidR="00C97C4D" w:rsidRPr="00B20594" w:rsidRDefault="00C97C4D" w:rsidP="00C97C4D">
      <w:pPr>
        <w:pStyle w:val="Standard"/>
        <w:jc w:val="both"/>
        <w:rPr>
          <w:u w:val="single"/>
        </w:rPr>
      </w:pPr>
      <w:r w:rsidRPr="00B20594">
        <w:rPr>
          <w:u w:val="single"/>
        </w:rPr>
        <w:t xml:space="preserve">Zadavatel dále stanoví, že maximální celková doba realizace díla dle čl. 4 odst. 4.2 písm. </w:t>
      </w:r>
      <w:r w:rsidR="00801348">
        <w:rPr>
          <w:u w:val="single"/>
        </w:rPr>
        <w:t>b</w:t>
      </w:r>
      <w:r w:rsidR="00DA5A56">
        <w:rPr>
          <w:u w:val="single"/>
        </w:rPr>
        <w:t xml:space="preserve">) této Dokumentace, </w:t>
      </w:r>
      <w:r w:rsidRPr="00B20594">
        <w:rPr>
          <w:u w:val="single"/>
        </w:rPr>
        <w:t xml:space="preserve">nesmí přesáhnout jím stanovenou limitní dobu </w:t>
      </w:r>
      <w:r w:rsidR="00DA5A56">
        <w:rPr>
          <w:u w:val="single"/>
        </w:rPr>
        <w:t>9</w:t>
      </w:r>
      <w:r w:rsidRPr="00B20594">
        <w:rPr>
          <w:u w:val="single"/>
        </w:rPr>
        <w:t xml:space="preserve">0 kalendářních dnů, a nesmí být kratší než jím stanovená minimální doba </w:t>
      </w:r>
      <w:r w:rsidR="00801348">
        <w:rPr>
          <w:u w:val="single"/>
        </w:rPr>
        <w:t>45</w:t>
      </w:r>
      <w:r w:rsidRPr="00B20594">
        <w:rPr>
          <w:u w:val="single"/>
        </w:rPr>
        <w:t xml:space="preserve"> kalendářních dnů</w:t>
      </w:r>
      <w:r w:rsidR="00DA5A56">
        <w:rPr>
          <w:u w:val="single"/>
        </w:rPr>
        <w:t xml:space="preserve"> od nabytí účinnosti smlouvy</w:t>
      </w:r>
      <w:r w:rsidRPr="00B20594">
        <w:rPr>
          <w:u w:val="single"/>
        </w:rPr>
        <w:t xml:space="preserve">. </w:t>
      </w:r>
    </w:p>
    <w:p w14:paraId="72B8AE58" w14:textId="77777777" w:rsidR="00C97C4D" w:rsidRPr="00B20594" w:rsidRDefault="00C97C4D" w:rsidP="00C97C4D">
      <w:pPr>
        <w:pStyle w:val="Standard"/>
        <w:jc w:val="both"/>
      </w:pPr>
    </w:p>
    <w:p w14:paraId="320547D4" w14:textId="33EFDD24" w:rsidR="00C97C4D" w:rsidRPr="00574CE6" w:rsidRDefault="00C97C4D" w:rsidP="00C97C4D">
      <w:pPr>
        <w:pStyle w:val="Standard"/>
        <w:jc w:val="both"/>
      </w:pPr>
      <w:r w:rsidRPr="00B20594">
        <w:t xml:space="preserve">V případě, že Dodavatel uvede celkovou dobu realizace díla dle čl. 4 odst. 4.2 písm. </w:t>
      </w:r>
      <w:r w:rsidR="00DA5A56">
        <w:t>b</w:t>
      </w:r>
      <w:r w:rsidRPr="00B20594">
        <w:t xml:space="preserve">) této Dokumentace kratší než </w:t>
      </w:r>
      <w:r w:rsidR="00DA5A56">
        <w:t>45</w:t>
      </w:r>
      <w:r w:rsidRPr="00B20594">
        <w:t xml:space="preserve"> kalendářních dnů, bude mu i přes tuto skutečnost v rámci hodnocení jeho nabídky, hodnocen právě předmětný parametr </w:t>
      </w:r>
      <w:r w:rsidR="00DA5A56">
        <w:t>45</w:t>
      </w:r>
      <w:r w:rsidRPr="00B20594">
        <w:t xml:space="preserve"> kalendářních dnů.</w:t>
      </w:r>
      <w:r w:rsidRPr="00574CE6">
        <w:t xml:space="preserve">  </w:t>
      </w:r>
    </w:p>
    <w:p w14:paraId="0FA15793" w14:textId="77777777" w:rsidR="00C97C4D" w:rsidRPr="00574CE6" w:rsidRDefault="00C97C4D" w:rsidP="00C97C4D">
      <w:pPr>
        <w:pStyle w:val="Standard"/>
        <w:jc w:val="both"/>
        <w:rPr>
          <w:i/>
        </w:rPr>
      </w:pPr>
    </w:p>
    <w:p w14:paraId="3BA967C9" w14:textId="77777777" w:rsidR="00C97C4D" w:rsidRPr="00574CE6" w:rsidRDefault="00C97C4D" w:rsidP="00C97C4D">
      <w:pPr>
        <w:pStyle w:val="Nadpis2"/>
      </w:pPr>
      <w:r w:rsidRPr="00574CE6">
        <w:t>Obecně k hodnocení</w:t>
      </w:r>
    </w:p>
    <w:p w14:paraId="6CFF6B80" w14:textId="77777777" w:rsidR="00C97C4D" w:rsidRPr="00574CE6" w:rsidRDefault="00C97C4D" w:rsidP="00C97C4D">
      <w:pPr>
        <w:jc w:val="both"/>
      </w:pPr>
    </w:p>
    <w:p w14:paraId="1DCBF368" w14:textId="77777777" w:rsidR="00C97C4D" w:rsidRPr="00574CE6" w:rsidRDefault="00C97C4D" w:rsidP="00C97C4D">
      <w:pPr>
        <w:jc w:val="both"/>
        <w:rPr>
          <w:rFonts w:ascii="Arial" w:hAnsi="Arial"/>
          <w:sz w:val="22"/>
          <w:szCs w:val="22"/>
        </w:rPr>
      </w:pPr>
      <w:r w:rsidRPr="00574CE6">
        <w:rPr>
          <w:rFonts w:ascii="Arial" w:hAnsi="Arial"/>
          <w:sz w:val="22"/>
          <w:szCs w:val="22"/>
        </w:rPr>
        <w:t>Celkové hodnocení je součtem bodových hodnocení hodnotících kritérií. Výsledné pořadí bude stanoveno podle dosaženého počtu bodů – více bodů znamená lepší umístění nabídky. Ekonomicky nejvýhodnější nabídkou je ta, která získá nejvyšší celkový počet bodů. Zadavatel rozhodne o výběru Dodavatele, jehož nabídka byla vyhodnocena jako ekonomicky nejvýhodnější.</w:t>
      </w:r>
    </w:p>
    <w:p w14:paraId="34459175" w14:textId="77777777" w:rsidR="00C97C4D" w:rsidRPr="001706B1" w:rsidRDefault="00C97C4D" w:rsidP="00C97C4D">
      <w:pPr>
        <w:jc w:val="both"/>
        <w:rPr>
          <w:rFonts w:ascii="Arial" w:hAnsi="Arial"/>
          <w:sz w:val="22"/>
          <w:szCs w:val="22"/>
          <w:highlight w:val="yellow"/>
        </w:rPr>
      </w:pPr>
    </w:p>
    <w:p w14:paraId="6BEA0394" w14:textId="77777777" w:rsidR="00C97C4D" w:rsidRPr="002F4DC2" w:rsidRDefault="00C97C4D" w:rsidP="00C97C4D">
      <w:pPr>
        <w:jc w:val="both"/>
        <w:rPr>
          <w:rFonts w:ascii="Arial" w:hAnsi="Arial"/>
          <w:sz w:val="22"/>
          <w:szCs w:val="22"/>
        </w:rPr>
      </w:pPr>
      <w:r w:rsidRPr="002F4DC2">
        <w:rPr>
          <w:rFonts w:ascii="Arial" w:hAnsi="Arial"/>
          <w:sz w:val="22"/>
          <w:szCs w:val="22"/>
        </w:rPr>
        <w:t>Zadavatel neprovede hodnocení nabídek, pokud by měl hodnotit nabídku pouze jednoho Dodavatele.</w:t>
      </w:r>
    </w:p>
    <w:p w14:paraId="0B9828F3" w14:textId="77777777" w:rsidR="00C97C4D" w:rsidRPr="002F4DC2" w:rsidRDefault="00C97C4D" w:rsidP="00C97C4D">
      <w:pPr>
        <w:jc w:val="both"/>
        <w:rPr>
          <w:rFonts w:ascii="Arial" w:hAnsi="Arial"/>
          <w:sz w:val="22"/>
          <w:szCs w:val="22"/>
        </w:rPr>
      </w:pPr>
    </w:p>
    <w:p w14:paraId="6767A035" w14:textId="77777777" w:rsidR="00C97C4D" w:rsidRDefault="00C97C4D" w:rsidP="00C97C4D">
      <w:pPr>
        <w:jc w:val="both"/>
        <w:rPr>
          <w:rFonts w:ascii="Arial" w:hAnsi="Arial"/>
          <w:sz w:val="22"/>
          <w:szCs w:val="22"/>
        </w:rPr>
      </w:pPr>
      <w:r w:rsidRPr="001942B2">
        <w:rPr>
          <w:rFonts w:ascii="Arial" w:hAnsi="Arial"/>
          <w:sz w:val="22"/>
          <w:szCs w:val="22"/>
        </w:rPr>
        <w:t>O hodnocení nabídek pořídí Zadavatel písemnou zprávu.</w:t>
      </w:r>
    </w:p>
    <w:p w14:paraId="0D79F85C" w14:textId="00CF1F11" w:rsidR="004E6757" w:rsidRDefault="004E6757" w:rsidP="007A687E">
      <w:pPr>
        <w:jc w:val="both"/>
        <w:rPr>
          <w:rFonts w:ascii="Arial" w:hAnsi="Arial"/>
          <w:sz w:val="22"/>
          <w:szCs w:val="22"/>
        </w:rPr>
      </w:pPr>
    </w:p>
    <w:p w14:paraId="24E783DA" w14:textId="75B27763" w:rsidR="00DA5A56" w:rsidRDefault="00DA5A56" w:rsidP="007A687E">
      <w:pPr>
        <w:jc w:val="both"/>
        <w:rPr>
          <w:rFonts w:ascii="Arial" w:hAnsi="Arial"/>
          <w:sz w:val="22"/>
          <w:szCs w:val="22"/>
        </w:rPr>
      </w:pPr>
    </w:p>
    <w:p w14:paraId="5A9B0241" w14:textId="77777777" w:rsidR="00DA5A56" w:rsidRPr="007A687E" w:rsidRDefault="00DA5A56" w:rsidP="007A687E">
      <w:pPr>
        <w:jc w:val="both"/>
        <w:rPr>
          <w:rFonts w:ascii="Arial" w:hAnsi="Arial"/>
          <w:sz w:val="22"/>
          <w:szCs w:val="22"/>
        </w:rPr>
      </w:pPr>
    </w:p>
    <w:p w14:paraId="1B399281" w14:textId="77777777" w:rsidR="00D77C22" w:rsidRPr="00ED050C" w:rsidRDefault="000C1BF3" w:rsidP="00B35AC9">
      <w:pPr>
        <w:pStyle w:val="Nadpis1"/>
      </w:pPr>
      <w:r>
        <w:t>6</w:t>
      </w:r>
      <w:r>
        <w:tab/>
      </w:r>
      <w:r w:rsidR="00D77C22" w:rsidRPr="00ED050C">
        <w:t>Požadavky na způsob zpracování nabídkové ceny</w:t>
      </w:r>
    </w:p>
    <w:p w14:paraId="0AB6115E" w14:textId="77777777" w:rsidR="00D77C22" w:rsidRPr="00ED050C" w:rsidRDefault="00D77C22" w:rsidP="00ED050C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5C506F6" w14:textId="77777777" w:rsidR="00C97C4D" w:rsidRPr="003944B1" w:rsidRDefault="00C97C4D" w:rsidP="00C97C4D">
      <w:pPr>
        <w:pStyle w:val="Odstavec"/>
        <w:spacing w:after="0"/>
        <w:rPr>
          <w:rFonts w:cs="Arial"/>
        </w:rPr>
      </w:pPr>
      <w:r w:rsidRPr="00ED050C">
        <w:rPr>
          <w:rFonts w:cs="Arial"/>
        </w:rPr>
        <w:t xml:space="preserve">Nabídková cena </w:t>
      </w:r>
      <w:r>
        <w:rPr>
          <w:rFonts w:cs="Arial"/>
          <w:color w:val="000000"/>
        </w:rPr>
        <w:t xml:space="preserve">na jednotlivé části veřejné zakázky </w:t>
      </w:r>
      <w:r w:rsidRPr="00ED050C">
        <w:rPr>
          <w:rFonts w:cs="Arial"/>
        </w:rPr>
        <w:t xml:space="preserve">bude </w:t>
      </w:r>
      <w:r w:rsidRPr="00ED050C">
        <w:rPr>
          <w:rFonts w:eastAsia="TimesNewRomanPSMT" w:cs="Arial"/>
        </w:rPr>
        <w:t>cena úplná a nepřekročitelná</w:t>
      </w:r>
      <w:r w:rsidRPr="00ED050C">
        <w:rPr>
          <w:rFonts w:cs="Arial"/>
          <w:b/>
        </w:rPr>
        <w:t xml:space="preserve">, </w:t>
      </w:r>
      <w:r w:rsidRPr="00ED050C">
        <w:rPr>
          <w:rFonts w:cs="Arial"/>
        </w:rPr>
        <w:t xml:space="preserve">předložená </w:t>
      </w:r>
      <w:r>
        <w:rPr>
          <w:rFonts w:cs="Arial"/>
        </w:rPr>
        <w:t>Dodavatelem</w:t>
      </w:r>
      <w:r w:rsidRPr="00ED050C">
        <w:rPr>
          <w:rFonts w:cs="Arial"/>
        </w:rPr>
        <w:t xml:space="preserve"> na základě této </w:t>
      </w:r>
      <w:r>
        <w:rPr>
          <w:rFonts w:cs="Arial"/>
        </w:rPr>
        <w:t>Dokumentace</w:t>
      </w:r>
      <w:r w:rsidRPr="00ED050C">
        <w:rPr>
          <w:rFonts w:cs="Arial"/>
        </w:rPr>
        <w:t xml:space="preserve"> vč. všech jejích příloh, kdy jednotlivé dokumenty se vzájemně doplňují a tvoří komplexní zadání. Veškeré ceny budou uvedeny v</w:t>
      </w:r>
      <w:r>
        <w:rPr>
          <w:rFonts w:cs="Arial"/>
        </w:rPr>
        <w:t xml:space="preserve"> členění na </w:t>
      </w:r>
      <w:r w:rsidRPr="00ED050C">
        <w:rPr>
          <w:rFonts w:cs="Arial"/>
        </w:rPr>
        <w:t xml:space="preserve">Kč </w:t>
      </w:r>
      <w:r>
        <w:rPr>
          <w:rFonts w:cs="Arial"/>
        </w:rPr>
        <w:t>bez DPH, výši DPH v Kč a výši v Kč včetně DPH.</w:t>
      </w:r>
    </w:p>
    <w:p w14:paraId="72A8CD9A" w14:textId="77777777" w:rsidR="00C97C4D" w:rsidRDefault="00C97C4D" w:rsidP="00C97C4D">
      <w:pPr>
        <w:pStyle w:val="Odstavec"/>
        <w:spacing w:after="0"/>
        <w:rPr>
          <w:rFonts w:cs="Arial"/>
        </w:rPr>
      </w:pPr>
    </w:p>
    <w:p w14:paraId="50E47CAA" w14:textId="77777777" w:rsidR="00C97C4D" w:rsidRDefault="00C97C4D" w:rsidP="00C97C4D">
      <w:p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Cena za dílo </w:t>
      </w:r>
      <w:r>
        <w:rPr>
          <w:rFonts w:ascii="Arial" w:hAnsi="Arial" w:cs="Arial"/>
          <w:color w:val="000000"/>
          <w:sz w:val="22"/>
          <w:szCs w:val="22"/>
        </w:rPr>
        <w:t xml:space="preserve">na jednotlivé části veřejné zakázky </w:t>
      </w:r>
      <w:r w:rsidRPr="00ED050C">
        <w:rPr>
          <w:rFonts w:ascii="Arial" w:hAnsi="Arial" w:cs="Arial"/>
          <w:sz w:val="22"/>
          <w:szCs w:val="22"/>
        </w:rPr>
        <w:t xml:space="preserve">bude cenou nejvýše přípustnou a bude stanovena na základě nabídky, bude platná po celou dobu realizace díla a bude zahrnovat veškeré náklady vzniklé </w:t>
      </w:r>
      <w:r>
        <w:rPr>
          <w:rFonts w:ascii="Arial" w:hAnsi="Arial" w:cs="Arial"/>
          <w:sz w:val="22"/>
          <w:szCs w:val="22"/>
        </w:rPr>
        <w:t>Dodavateli</w:t>
      </w:r>
      <w:r w:rsidRPr="00ED050C">
        <w:rPr>
          <w:rFonts w:ascii="Arial" w:hAnsi="Arial" w:cs="Arial"/>
          <w:sz w:val="22"/>
          <w:szCs w:val="22"/>
        </w:rPr>
        <w:t xml:space="preserve"> v souvislosti s prováděním díla zahrnující zejména, nikoliv však výlučně veškeré práce, činnosti, dodávky, pomocné náklady, rizika, zisk, finanční vlivy, související služby (projednávání, konzultace apod.) atp. Výši nabídkové ceny je možné překročit pouze v případě změny daňových předpisů. Jiné podmínky pro změnu nabídkové ceny nejsou přípustné.</w:t>
      </w:r>
    </w:p>
    <w:p w14:paraId="688F5900" w14:textId="77777777" w:rsidR="00C97C4D" w:rsidRPr="00ED050C" w:rsidRDefault="00C97C4D" w:rsidP="00C97C4D">
      <w:pPr>
        <w:jc w:val="both"/>
        <w:rPr>
          <w:rFonts w:ascii="Arial" w:hAnsi="Arial" w:cs="Arial"/>
          <w:sz w:val="22"/>
          <w:szCs w:val="22"/>
        </w:rPr>
      </w:pPr>
    </w:p>
    <w:p w14:paraId="5E564DA2" w14:textId="77777777" w:rsidR="00C97C4D" w:rsidRDefault="00C97C4D" w:rsidP="00C97C4D">
      <w:pPr>
        <w:pStyle w:val="Odstavec"/>
        <w:spacing w:after="0"/>
        <w:rPr>
          <w:rFonts w:cs="Arial"/>
          <w:snapToGrid w:val="0"/>
        </w:rPr>
      </w:pPr>
      <w:r w:rsidRPr="00ED050C">
        <w:rPr>
          <w:rFonts w:cs="Arial"/>
        </w:rPr>
        <w:t>C</w:t>
      </w:r>
      <w:r w:rsidRPr="00ED050C">
        <w:rPr>
          <w:rFonts w:cs="Arial"/>
          <w:snapToGrid w:val="0"/>
        </w:rPr>
        <w:t xml:space="preserve">elková nabídková cena </w:t>
      </w:r>
      <w:r>
        <w:rPr>
          <w:rFonts w:cs="Arial"/>
          <w:color w:val="000000"/>
        </w:rPr>
        <w:t xml:space="preserve">na jednotlivé části veřejné zakázky </w:t>
      </w:r>
      <w:r w:rsidRPr="00ED050C">
        <w:rPr>
          <w:rFonts w:cs="Arial"/>
          <w:snapToGrid w:val="0"/>
        </w:rPr>
        <w:t xml:space="preserve">bude uvedena i v krycím  listu nabídky – příloha č. 1 této </w:t>
      </w:r>
      <w:r>
        <w:rPr>
          <w:rFonts w:cs="Arial"/>
          <w:snapToGrid w:val="0"/>
        </w:rPr>
        <w:t>Dokumentace</w:t>
      </w:r>
      <w:r w:rsidRPr="00ED050C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a v návrhu smlouvy (příloha č. 4 této Dokumentace) </w:t>
      </w:r>
      <w:r w:rsidRPr="00ED050C">
        <w:rPr>
          <w:rFonts w:cs="Arial"/>
          <w:snapToGrid w:val="0"/>
        </w:rPr>
        <w:t xml:space="preserve">a bude doložena </w:t>
      </w:r>
      <w:r w:rsidRPr="00ED050C">
        <w:rPr>
          <w:rFonts w:cs="Arial"/>
        </w:rPr>
        <w:t xml:space="preserve">oceněním všech položek </w:t>
      </w:r>
      <w:r w:rsidRPr="00ED050C">
        <w:rPr>
          <w:rFonts w:cs="Arial"/>
          <w:color w:val="000000"/>
        </w:rPr>
        <w:t>v </w:t>
      </w:r>
      <w:r w:rsidRPr="00ED050C">
        <w:rPr>
          <w:rFonts w:cs="Arial"/>
        </w:rPr>
        <w:t>soupisu prvků s výkazem výměr</w:t>
      </w:r>
      <w:r w:rsidRPr="00ED050C">
        <w:rPr>
          <w:rFonts w:cs="Arial"/>
          <w:snapToGrid w:val="0"/>
        </w:rPr>
        <w:t>.</w:t>
      </w:r>
      <w:r>
        <w:rPr>
          <w:rFonts w:cs="Arial"/>
          <w:snapToGrid w:val="0"/>
        </w:rPr>
        <w:t xml:space="preserve"> </w:t>
      </w:r>
    </w:p>
    <w:p w14:paraId="2FED2AA0" w14:textId="77777777" w:rsidR="00C97C4D" w:rsidRPr="00ED050C" w:rsidRDefault="00C97C4D" w:rsidP="00C97C4D">
      <w:pPr>
        <w:pStyle w:val="Odstavec"/>
        <w:spacing w:after="0"/>
        <w:rPr>
          <w:rFonts w:cs="Arial"/>
          <w:snapToGrid w:val="0"/>
        </w:rPr>
      </w:pPr>
    </w:p>
    <w:p w14:paraId="38890FBF" w14:textId="77777777" w:rsidR="00C97C4D" w:rsidRDefault="00C97C4D" w:rsidP="00C97C4D">
      <w:pPr>
        <w:pStyle w:val="Odstavec"/>
        <w:spacing w:after="0"/>
        <w:rPr>
          <w:rFonts w:cs="Arial"/>
          <w:b/>
        </w:rPr>
      </w:pPr>
      <w:r w:rsidRPr="000B1BD1">
        <w:rPr>
          <w:rFonts w:cs="Arial"/>
          <w:b/>
          <w:snapToGrid w:val="0"/>
        </w:rPr>
        <w:t xml:space="preserve">Zadavatel upozorňuje, že nabídková cena </w:t>
      </w:r>
      <w:r>
        <w:rPr>
          <w:rFonts w:cs="Arial"/>
          <w:b/>
          <w:snapToGrid w:val="0"/>
        </w:rPr>
        <w:t>Dodavatele</w:t>
      </w:r>
      <w:r w:rsidRPr="00B248CF">
        <w:rPr>
          <w:rFonts w:cs="Arial"/>
          <w:b/>
          <w:snapToGrid w:val="0"/>
        </w:rPr>
        <w:t xml:space="preserve"> </w:t>
      </w:r>
      <w:r w:rsidRPr="00B248CF">
        <w:rPr>
          <w:rFonts w:cs="Arial"/>
          <w:b/>
          <w:color w:val="000000"/>
        </w:rPr>
        <w:t>na jednotlivé části veřejné zakázky</w:t>
      </w:r>
      <w:r>
        <w:rPr>
          <w:rFonts w:cs="Arial"/>
          <w:color w:val="000000"/>
        </w:rPr>
        <w:t xml:space="preserve"> </w:t>
      </w:r>
      <w:r w:rsidRPr="000B1BD1">
        <w:rPr>
          <w:rFonts w:cs="Arial"/>
          <w:b/>
          <w:snapToGrid w:val="0"/>
        </w:rPr>
        <w:t xml:space="preserve">uvedená v krycím listu a smlouvě o dílo musí být shodná s cenou dle </w:t>
      </w:r>
      <w:r w:rsidRPr="000B1BD1">
        <w:rPr>
          <w:rFonts w:cs="Arial"/>
          <w:b/>
        </w:rPr>
        <w:t xml:space="preserve">soupisu prvků s výkazem výměr, a to i s haléři bez zaokrouhlování. V opačném případě se </w:t>
      </w:r>
      <w:r>
        <w:rPr>
          <w:rFonts w:cs="Arial"/>
          <w:b/>
        </w:rPr>
        <w:t>Dodavatel</w:t>
      </w:r>
      <w:r w:rsidRPr="000B1BD1">
        <w:rPr>
          <w:rFonts w:cs="Arial"/>
          <w:b/>
        </w:rPr>
        <w:t xml:space="preserve"> vystavuje riziku vyloučení ze zadávac</w:t>
      </w:r>
      <w:r>
        <w:rPr>
          <w:rFonts w:cs="Arial"/>
          <w:b/>
        </w:rPr>
        <w:t>ího řízení příslušné části veřejné zakázky</w:t>
      </w:r>
      <w:r w:rsidRPr="000B1BD1">
        <w:rPr>
          <w:rFonts w:cs="Arial"/>
          <w:b/>
        </w:rPr>
        <w:t>.</w:t>
      </w:r>
    </w:p>
    <w:p w14:paraId="7D2DE122" w14:textId="77777777" w:rsidR="00C97C4D" w:rsidRDefault="00C97C4D" w:rsidP="00C97C4D">
      <w:pPr>
        <w:pStyle w:val="Odstavec"/>
        <w:spacing w:after="0"/>
        <w:rPr>
          <w:rFonts w:cs="Arial"/>
          <w:b/>
        </w:rPr>
      </w:pPr>
    </w:p>
    <w:p w14:paraId="6422D1E1" w14:textId="77777777" w:rsidR="00C97C4D" w:rsidRPr="00D9745F" w:rsidRDefault="00C97C4D" w:rsidP="00C97C4D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9745F">
        <w:rPr>
          <w:rFonts w:ascii="Arial" w:hAnsi="Arial" w:cs="Arial"/>
          <w:b/>
          <w:bCs/>
          <w:sz w:val="22"/>
          <w:szCs w:val="22"/>
        </w:rPr>
        <w:t xml:space="preserve">V případě, že dojde k rozporu mezi nabídkovou cenou uvedenou v krycím listu </w:t>
      </w:r>
      <w:r>
        <w:rPr>
          <w:rFonts w:ascii="Arial" w:hAnsi="Arial" w:cs="Arial"/>
          <w:b/>
          <w:bCs/>
          <w:sz w:val="22"/>
          <w:szCs w:val="22"/>
        </w:rPr>
        <w:t xml:space="preserve">nabídky pro příslušnou část veřejné zakázky </w:t>
      </w:r>
      <w:r w:rsidRPr="00D9745F">
        <w:rPr>
          <w:rFonts w:ascii="Arial" w:hAnsi="Arial" w:cs="Arial"/>
          <w:b/>
          <w:bCs/>
          <w:sz w:val="22"/>
          <w:szCs w:val="22"/>
        </w:rPr>
        <w:t>a nabídkovou cenou uvedenou v návrhu smlouvy</w:t>
      </w:r>
      <w:r>
        <w:rPr>
          <w:rFonts w:ascii="Arial" w:hAnsi="Arial" w:cs="Arial"/>
          <w:b/>
          <w:bCs/>
          <w:sz w:val="22"/>
          <w:szCs w:val="22"/>
        </w:rPr>
        <w:t xml:space="preserve"> o dílo pro příslušnou část veřejné zakázky</w:t>
      </w:r>
      <w:r w:rsidRPr="00D9745F">
        <w:rPr>
          <w:rFonts w:ascii="Arial" w:hAnsi="Arial" w:cs="Arial"/>
          <w:b/>
          <w:bCs/>
          <w:sz w:val="22"/>
          <w:szCs w:val="22"/>
        </w:rPr>
        <w:t xml:space="preserve">, bude považována za nabídkovou cenu </w:t>
      </w:r>
      <w:r>
        <w:rPr>
          <w:rFonts w:ascii="Arial" w:hAnsi="Arial" w:cs="Arial"/>
          <w:b/>
          <w:bCs/>
          <w:sz w:val="22"/>
          <w:szCs w:val="22"/>
        </w:rPr>
        <w:t xml:space="preserve">na příslušnou část veřejné zakázky </w:t>
      </w:r>
      <w:r w:rsidRPr="00D9745F">
        <w:rPr>
          <w:rFonts w:ascii="Arial" w:hAnsi="Arial" w:cs="Arial"/>
          <w:b/>
          <w:bCs/>
          <w:sz w:val="22"/>
          <w:szCs w:val="22"/>
        </w:rPr>
        <w:t>cena uvedená v návrhu smlouvy</w:t>
      </w:r>
      <w:r>
        <w:rPr>
          <w:rFonts w:ascii="Arial" w:hAnsi="Arial" w:cs="Arial"/>
          <w:b/>
          <w:bCs/>
          <w:sz w:val="22"/>
          <w:szCs w:val="22"/>
        </w:rPr>
        <w:t xml:space="preserve"> o dílo pro příslušnou část veřejné zakázky</w:t>
      </w:r>
      <w:r w:rsidRPr="00D9745F">
        <w:rPr>
          <w:rFonts w:ascii="Arial" w:hAnsi="Arial" w:cs="Arial"/>
          <w:b/>
          <w:bCs/>
          <w:sz w:val="22"/>
          <w:szCs w:val="22"/>
        </w:rPr>
        <w:t>.</w:t>
      </w:r>
    </w:p>
    <w:p w14:paraId="26DAA0BF" w14:textId="77777777" w:rsidR="00C97C4D" w:rsidRDefault="00C97C4D" w:rsidP="00C97C4D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2C558A77" w14:textId="77777777" w:rsidR="00C97C4D" w:rsidRPr="00460340" w:rsidRDefault="00C97C4D" w:rsidP="00C97C4D">
      <w:pPr>
        <w:keepNext/>
        <w:outlineLvl w:val="1"/>
        <w:rPr>
          <w:rFonts w:ascii="Arial" w:hAnsi="Arial"/>
          <w:b/>
          <w:snapToGrid w:val="0"/>
          <w:vanish/>
          <w:color w:val="000000"/>
          <w:szCs w:val="22"/>
        </w:rPr>
      </w:pPr>
    </w:p>
    <w:p w14:paraId="68ADD138" w14:textId="77777777" w:rsidR="00C97C4D" w:rsidRDefault="00C97C4D" w:rsidP="00C97C4D">
      <w:pPr>
        <w:pStyle w:val="Nadpis2"/>
        <w:numPr>
          <w:ilvl w:val="0"/>
          <w:numId w:val="0"/>
        </w:numPr>
      </w:pPr>
      <w:r w:rsidRPr="00ED050C">
        <w:t>Překročení nabídkové ceny</w:t>
      </w:r>
    </w:p>
    <w:p w14:paraId="6F4030F3" w14:textId="77777777" w:rsidR="00C97C4D" w:rsidRPr="000B1BD1" w:rsidRDefault="00C97C4D" w:rsidP="00C97C4D"/>
    <w:p w14:paraId="0CA2D1CB" w14:textId="06C335EC" w:rsidR="00C97C4D" w:rsidRPr="0039554D" w:rsidRDefault="00C97C4D" w:rsidP="00C97C4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9554D">
        <w:rPr>
          <w:rFonts w:ascii="Arial" w:hAnsi="Arial" w:cs="Arial"/>
          <w:snapToGrid w:val="0"/>
          <w:sz w:val="22"/>
          <w:szCs w:val="22"/>
        </w:rPr>
        <w:t>Cena díla je stanovena jako cena nejvýše přípustná. Změna ceny díla je možná v těchto případech:</w:t>
      </w:r>
    </w:p>
    <w:p w14:paraId="5D57016E" w14:textId="77777777" w:rsidR="00C97C4D" w:rsidRPr="00ED050C" w:rsidRDefault="00C97C4D" w:rsidP="00C97C4D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39554D">
        <w:rPr>
          <w:rFonts w:ascii="Arial" w:hAnsi="Arial" w:cs="Arial"/>
          <w:snapToGrid w:val="0"/>
          <w:sz w:val="22"/>
          <w:szCs w:val="22"/>
        </w:rPr>
        <w:t>v souvislosti</w:t>
      </w:r>
      <w:r w:rsidRPr="00ED050C">
        <w:rPr>
          <w:rFonts w:ascii="Arial" w:hAnsi="Arial" w:cs="Arial"/>
          <w:snapToGrid w:val="0"/>
          <w:sz w:val="22"/>
          <w:szCs w:val="22"/>
        </w:rPr>
        <w:t xml:space="preserve"> se změnou sazeb DPH dle platných a účinných právních předpisů České republiky</w:t>
      </w:r>
      <w:r>
        <w:rPr>
          <w:rFonts w:ascii="Arial" w:hAnsi="Arial" w:cs="Arial"/>
          <w:snapToGrid w:val="0"/>
          <w:sz w:val="22"/>
          <w:szCs w:val="22"/>
        </w:rPr>
        <w:t>;</w:t>
      </w:r>
    </w:p>
    <w:p w14:paraId="6DDECB00" w14:textId="77777777" w:rsidR="00C97C4D" w:rsidRDefault="00C97C4D" w:rsidP="00C97C4D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ED050C">
        <w:rPr>
          <w:rFonts w:ascii="Arial" w:hAnsi="Arial" w:cs="Arial"/>
          <w:snapToGrid w:val="0"/>
          <w:sz w:val="22"/>
          <w:szCs w:val="22"/>
        </w:rPr>
        <w:t xml:space="preserve">v odůvodněných případech dle </w:t>
      </w:r>
      <w:r>
        <w:rPr>
          <w:rFonts w:ascii="Arial" w:hAnsi="Arial" w:cs="Arial"/>
          <w:snapToGrid w:val="0"/>
          <w:sz w:val="22"/>
          <w:szCs w:val="22"/>
        </w:rPr>
        <w:t>Zákona.</w:t>
      </w:r>
    </w:p>
    <w:p w14:paraId="171EAA60" w14:textId="77777777" w:rsidR="00C97C4D" w:rsidRDefault="00C97C4D" w:rsidP="00C97C4D">
      <w:pPr>
        <w:rPr>
          <w:rFonts w:ascii="Arial" w:hAnsi="Arial" w:cs="Arial"/>
          <w:sz w:val="22"/>
          <w:szCs w:val="22"/>
        </w:rPr>
      </w:pPr>
    </w:p>
    <w:p w14:paraId="0E7AE398" w14:textId="77777777" w:rsidR="0011371A" w:rsidRDefault="0011371A" w:rsidP="00ED050C">
      <w:pPr>
        <w:rPr>
          <w:rFonts w:ascii="Arial" w:hAnsi="Arial" w:cs="Arial"/>
          <w:sz w:val="22"/>
          <w:szCs w:val="22"/>
        </w:rPr>
      </w:pPr>
    </w:p>
    <w:p w14:paraId="306AE923" w14:textId="77777777" w:rsidR="002F1BC8" w:rsidRPr="002F1BC8" w:rsidRDefault="002F1BC8" w:rsidP="00B35AC9">
      <w:pPr>
        <w:pStyle w:val="Nadpis1"/>
      </w:pPr>
      <w:bookmarkStart w:id="0" w:name="_Toc441640668"/>
      <w:r>
        <w:t>7</w:t>
      </w:r>
      <w:r>
        <w:tab/>
      </w:r>
      <w:r w:rsidRPr="002F1BC8">
        <w:t xml:space="preserve">Kvalifikace </w:t>
      </w:r>
      <w:r w:rsidR="00E12558">
        <w:t>Dodavatel</w:t>
      </w:r>
      <w:bookmarkEnd w:id="0"/>
      <w:r w:rsidRPr="002F1BC8">
        <w:t>e</w:t>
      </w:r>
    </w:p>
    <w:p w14:paraId="107EC3C7" w14:textId="77777777" w:rsidR="002F1BC8" w:rsidRPr="002F1BC8" w:rsidRDefault="002F1BC8" w:rsidP="002F1BC8">
      <w:pPr>
        <w:ind w:right="-1"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6A295785" w14:textId="77777777" w:rsidR="00360063" w:rsidRDefault="00E12558" w:rsidP="004D04E8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Dodavatel</w:t>
      </w:r>
      <w:r w:rsidR="002F1BC8" w:rsidRPr="002F1BC8">
        <w:rPr>
          <w:rFonts w:ascii="Arial" w:hAnsi="Arial" w:cs="Arial"/>
          <w:color w:val="000000"/>
          <w:sz w:val="22"/>
        </w:rPr>
        <w:t xml:space="preserve"> je povinen prokázat svoji kvalifikaci.</w:t>
      </w:r>
    </w:p>
    <w:p w14:paraId="4F0F8C4A" w14:textId="77777777" w:rsidR="002F1BC8" w:rsidRPr="002F1BC8" w:rsidRDefault="002F1BC8" w:rsidP="00053CB0">
      <w:pPr>
        <w:rPr>
          <w:rFonts w:ascii="Arial" w:hAnsi="Arial" w:cs="Arial"/>
          <w:b/>
          <w:sz w:val="22"/>
        </w:rPr>
      </w:pPr>
    </w:p>
    <w:p w14:paraId="2285E035" w14:textId="77777777" w:rsidR="00C97C4D" w:rsidRPr="004B4E93" w:rsidRDefault="00C97C4D" w:rsidP="00C97C4D">
      <w:pPr>
        <w:jc w:val="both"/>
        <w:rPr>
          <w:rFonts w:ascii="Arial" w:hAnsi="Arial" w:cs="Arial"/>
          <w:sz w:val="22"/>
          <w:szCs w:val="22"/>
          <w:u w:val="single"/>
        </w:rPr>
      </w:pPr>
      <w:r w:rsidRPr="004B4E93">
        <w:rPr>
          <w:rFonts w:ascii="Arial" w:hAnsi="Arial" w:cs="Arial"/>
          <w:sz w:val="22"/>
          <w:szCs w:val="22"/>
          <w:u w:val="single"/>
        </w:rPr>
        <w:t>Kvalifikační předpoklady níže uvedené jsou stanoveny pro všechny části veřejné zakázky společně, vyjma technické kvalifikace, která se u jednotlivých částí veřejné zakázky liší.</w:t>
      </w:r>
    </w:p>
    <w:p w14:paraId="04F70542" w14:textId="77777777" w:rsidR="00C97C4D" w:rsidRDefault="00C97C4D" w:rsidP="002F1BC8">
      <w:pPr>
        <w:rPr>
          <w:rFonts w:ascii="Arial" w:hAnsi="Arial" w:cs="Arial"/>
          <w:b/>
          <w:sz w:val="22"/>
        </w:rPr>
      </w:pPr>
    </w:p>
    <w:p w14:paraId="13916AB4" w14:textId="77777777" w:rsidR="002F1BC8" w:rsidRPr="002F1BC8" w:rsidRDefault="002F1BC8" w:rsidP="002F1BC8">
      <w:pPr>
        <w:rPr>
          <w:rFonts w:ascii="Arial" w:hAnsi="Arial" w:cs="Arial"/>
          <w:b/>
          <w:sz w:val="22"/>
        </w:rPr>
      </w:pPr>
      <w:r w:rsidRPr="002F1BC8">
        <w:rPr>
          <w:rFonts w:ascii="Arial" w:hAnsi="Arial" w:cs="Arial"/>
          <w:b/>
          <w:sz w:val="22"/>
        </w:rPr>
        <w:lastRenderedPageBreak/>
        <w:t xml:space="preserve">Kvalifikaci prokáže </w:t>
      </w:r>
      <w:r w:rsidR="00E12558">
        <w:rPr>
          <w:rFonts w:ascii="Arial" w:hAnsi="Arial" w:cs="Arial"/>
          <w:b/>
          <w:sz w:val="22"/>
        </w:rPr>
        <w:t>Dodavatel</w:t>
      </w:r>
      <w:r w:rsidRPr="002F1BC8">
        <w:rPr>
          <w:rFonts w:ascii="Arial" w:hAnsi="Arial" w:cs="Arial"/>
          <w:b/>
          <w:sz w:val="22"/>
        </w:rPr>
        <w:t>, který prokáže splnění</w:t>
      </w:r>
      <w:r w:rsidR="00360063">
        <w:rPr>
          <w:rFonts w:ascii="Arial" w:hAnsi="Arial" w:cs="Arial"/>
          <w:b/>
          <w:sz w:val="22"/>
        </w:rPr>
        <w:t>:</w:t>
      </w:r>
    </w:p>
    <w:p w14:paraId="4CB737EF" w14:textId="77777777" w:rsidR="002F1BC8" w:rsidRPr="002F1BC8" w:rsidRDefault="002F1BC8" w:rsidP="003A22E1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</w:rPr>
      </w:pPr>
      <w:r w:rsidRPr="002F1BC8">
        <w:rPr>
          <w:rFonts w:ascii="Arial" w:hAnsi="Arial" w:cs="Arial"/>
          <w:b/>
          <w:sz w:val="22"/>
        </w:rPr>
        <w:t xml:space="preserve">základní způsobilosti podle § 74 </w:t>
      </w:r>
      <w:r w:rsidR="00E12558">
        <w:rPr>
          <w:rFonts w:ascii="Arial" w:hAnsi="Arial" w:cs="Arial"/>
          <w:b/>
          <w:sz w:val="22"/>
        </w:rPr>
        <w:t>Zákona</w:t>
      </w:r>
      <w:r w:rsidRPr="002F1BC8">
        <w:rPr>
          <w:rFonts w:ascii="Arial" w:hAnsi="Arial" w:cs="Arial"/>
          <w:b/>
          <w:sz w:val="22"/>
        </w:rPr>
        <w:t>,</w:t>
      </w:r>
    </w:p>
    <w:p w14:paraId="2BE99CAC" w14:textId="77777777" w:rsidR="002F1BC8" w:rsidRPr="000A0711" w:rsidRDefault="002F1BC8" w:rsidP="003A22E1">
      <w:pPr>
        <w:numPr>
          <w:ilvl w:val="0"/>
          <w:numId w:val="9"/>
        </w:numPr>
        <w:suppressAutoHyphens/>
        <w:ind w:left="896" w:hanging="357"/>
        <w:jc w:val="both"/>
        <w:rPr>
          <w:rFonts w:ascii="Calibri" w:hAnsi="Calibri" w:cs="Arial"/>
          <w:b/>
        </w:rPr>
      </w:pPr>
      <w:r w:rsidRPr="002F1BC8">
        <w:rPr>
          <w:rFonts w:ascii="Arial" w:hAnsi="Arial" w:cs="Arial"/>
          <w:b/>
          <w:sz w:val="22"/>
        </w:rPr>
        <w:t xml:space="preserve">profesní způsobilosti podle § 77 odst. 1 </w:t>
      </w:r>
      <w:r w:rsidR="00E12558">
        <w:rPr>
          <w:rFonts w:ascii="Arial" w:hAnsi="Arial" w:cs="Arial"/>
          <w:b/>
          <w:sz w:val="22"/>
        </w:rPr>
        <w:t>Zákona</w:t>
      </w:r>
      <w:r w:rsidR="000A0711">
        <w:rPr>
          <w:rFonts w:ascii="Arial" w:hAnsi="Arial" w:cs="Arial"/>
          <w:b/>
          <w:sz w:val="22"/>
        </w:rPr>
        <w:t>,</w:t>
      </w:r>
    </w:p>
    <w:p w14:paraId="3C2C4BF3" w14:textId="77777777" w:rsidR="000A0711" w:rsidRPr="00F14AB2" w:rsidRDefault="000A0711" w:rsidP="003A22E1">
      <w:pPr>
        <w:numPr>
          <w:ilvl w:val="0"/>
          <w:numId w:val="9"/>
        </w:numPr>
        <w:suppressAutoHyphens/>
        <w:ind w:left="896" w:hanging="357"/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2"/>
        </w:rPr>
        <w:t>technické kvalifikace podle § 79 odst. 2 písm. b) Zákona.</w:t>
      </w:r>
    </w:p>
    <w:p w14:paraId="0A6A7E79" w14:textId="77777777" w:rsidR="0038590B" w:rsidRPr="002F1BC8" w:rsidRDefault="0038590B" w:rsidP="002F1BC8">
      <w:pPr>
        <w:jc w:val="both"/>
        <w:rPr>
          <w:rFonts w:ascii="Arial" w:hAnsi="Arial" w:cs="Arial"/>
          <w:color w:val="FF0000"/>
        </w:rPr>
      </w:pPr>
    </w:p>
    <w:p w14:paraId="3282AF97" w14:textId="77777777" w:rsidR="002F1BC8" w:rsidRPr="002F1BC8" w:rsidRDefault="001150B5" w:rsidP="002F1BC8">
      <w:pPr>
        <w:keepNext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2F1BC8" w:rsidRPr="002F1BC8">
        <w:rPr>
          <w:rFonts w:ascii="Arial" w:hAnsi="Arial" w:cs="Arial"/>
          <w:b/>
          <w:bCs/>
        </w:rPr>
        <w:t>.1</w:t>
      </w:r>
      <w:r w:rsidR="002F1BC8" w:rsidRPr="002F1BC8">
        <w:rPr>
          <w:rFonts w:ascii="Arial" w:hAnsi="Arial" w:cs="Arial"/>
          <w:b/>
          <w:bCs/>
        </w:rPr>
        <w:tab/>
      </w:r>
      <w:r w:rsidR="002F1BC8" w:rsidRPr="002F1BC8">
        <w:rPr>
          <w:rFonts w:ascii="Arial" w:hAnsi="Arial" w:cs="Arial"/>
          <w:b/>
          <w:bCs/>
          <w:u w:val="single"/>
        </w:rPr>
        <w:t>Prokázání kvalifikace obecně, doklady k prokázání kvalifikace</w:t>
      </w:r>
    </w:p>
    <w:p w14:paraId="5A970035" w14:textId="77777777" w:rsidR="002F1BC8" w:rsidRPr="002F1BC8" w:rsidRDefault="002F1BC8" w:rsidP="002F1BC8">
      <w:pPr>
        <w:rPr>
          <w:rFonts w:ascii="Calibri" w:hAnsi="Calibri" w:cs="Arial"/>
        </w:rPr>
      </w:pPr>
    </w:p>
    <w:p w14:paraId="6DEFCE9D" w14:textId="77777777" w:rsidR="00360063" w:rsidRPr="00360063" w:rsidRDefault="00360063" w:rsidP="00554E95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360063">
        <w:rPr>
          <w:rFonts w:ascii="Arial" w:hAnsi="Arial" w:cs="Arial"/>
          <w:b/>
          <w:sz w:val="22"/>
          <w:szCs w:val="22"/>
        </w:rPr>
        <w:t>7.1.1</w:t>
      </w:r>
      <w:r w:rsidRPr="00360063">
        <w:rPr>
          <w:rFonts w:ascii="Arial" w:hAnsi="Arial" w:cs="Arial"/>
          <w:b/>
          <w:sz w:val="22"/>
          <w:szCs w:val="22"/>
        </w:rPr>
        <w:tab/>
        <w:t>Pravost dokladů</w:t>
      </w:r>
    </w:p>
    <w:p w14:paraId="23D64350" w14:textId="77777777" w:rsidR="00360063" w:rsidRPr="0004726C" w:rsidRDefault="00360063" w:rsidP="003A22E1">
      <w:pPr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 w:rsidRPr="0004726C">
        <w:rPr>
          <w:rFonts w:ascii="Arial" w:hAnsi="Arial"/>
          <w:sz w:val="22"/>
          <w:szCs w:val="22"/>
        </w:rPr>
        <w:t xml:space="preserve">Dodavatel v nabídce předkládá níže uvedené doklady pro prokázání kvalifikace </w:t>
      </w:r>
      <w:r w:rsidRPr="0088755B">
        <w:rPr>
          <w:rFonts w:ascii="Arial" w:hAnsi="Arial"/>
          <w:sz w:val="22"/>
          <w:szCs w:val="22"/>
          <w:u w:val="single"/>
        </w:rPr>
        <w:t>v kopiích</w:t>
      </w:r>
      <w:r w:rsidRPr="0004726C">
        <w:rPr>
          <w:rFonts w:ascii="Arial" w:hAnsi="Arial"/>
          <w:sz w:val="22"/>
          <w:szCs w:val="22"/>
        </w:rPr>
        <w:t xml:space="preserve">. </w:t>
      </w:r>
      <w:r w:rsidRPr="008B491E">
        <w:rPr>
          <w:rFonts w:ascii="Arial" w:hAnsi="Arial"/>
          <w:sz w:val="22"/>
          <w:szCs w:val="22"/>
          <w:u w:val="single"/>
        </w:rPr>
        <w:t>Dodavatel může nahradit požadované doklady čestným prohlášením nebo jednotným evropským osvědčením pro veřejné zakázky dle § 86 odst. 2 Zákona.</w:t>
      </w:r>
      <w:r w:rsidRPr="0004726C">
        <w:rPr>
          <w:rFonts w:ascii="Arial" w:hAnsi="Arial"/>
          <w:sz w:val="22"/>
          <w:szCs w:val="22"/>
        </w:rPr>
        <w:t xml:space="preserve"> Zadavatel si může v průběhu zadá</w:t>
      </w:r>
      <w:r>
        <w:rPr>
          <w:rFonts w:ascii="Arial" w:hAnsi="Arial"/>
          <w:sz w:val="22"/>
          <w:szCs w:val="22"/>
        </w:rPr>
        <w:t>vacího řízení dle § 45 odst. 1 Z</w:t>
      </w:r>
      <w:r w:rsidRPr="0004726C">
        <w:rPr>
          <w:rFonts w:ascii="Arial" w:hAnsi="Arial"/>
          <w:sz w:val="22"/>
          <w:szCs w:val="22"/>
        </w:rPr>
        <w:t>ákona vy</w:t>
      </w:r>
      <w:r>
        <w:rPr>
          <w:rFonts w:ascii="Arial" w:hAnsi="Arial"/>
          <w:sz w:val="22"/>
          <w:szCs w:val="22"/>
        </w:rPr>
        <w:t xml:space="preserve">žádat předložení originálů nebo </w:t>
      </w:r>
      <w:r w:rsidRPr="0004726C">
        <w:rPr>
          <w:rFonts w:ascii="Arial" w:hAnsi="Arial"/>
          <w:sz w:val="22"/>
          <w:szCs w:val="22"/>
        </w:rPr>
        <w:t>ověřený</w:t>
      </w:r>
      <w:r>
        <w:rPr>
          <w:rFonts w:ascii="Arial" w:hAnsi="Arial"/>
          <w:sz w:val="22"/>
          <w:szCs w:val="22"/>
        </w:rPr>
        <w:t>ch kopií dokladů o kvalifikaci D</w:t>
      </w:r>
      <w:r w:rsidRPr="0004726C">
        <w:rPr>
          <w:rFonts w:ascii="Arial" w:hAnsi="Arial"/>
          <w:sz w:val="22"/>
          <w:szCs w:val="22"/>
        </w:rPr>
        <w:t>odavatele.</w:t>
      </w:r>
    </w:p>
    <w:p w14:paraId="6DE12BA7" w14:textId="77777777" w:rsidR="00360063" w:rsidRPr="0004726C" w:rsidRDefault="00360063" w:rsidP="00360063">
      <w:pPr>
        <w:ind w:left="900"/>
        <w:jc w:val="both"/>
        <w:rPr>
          <w:rFonts w:ascii="Arial" w:hAnsi="Arial"/>
          <w:sz w:val="22"/>
          <w:szCs w:val="22"/>
        </w:rPr>
      </w:pPr>
    </w:p>
    <w:p w14:paraId="72548C78" w14:textId="77777777" w:rsidR="00360063" w:rsidRPr="00326F9E" w:rsidRDefault="00360063" w:rsidP="003A22E1">
      <w:pPr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Před uzavřením smlouvy si Zadavatel dle § 86 odst. 3 Z</w:t>
      </w:r>
      <w:r w:rsidRPr="0004726C">
        <w:rPr>
          <w:rFonts w:ascii="Arial" w:hAnsi="Arial"/>
          <w:color w:val="000000"/>
          <w:sz w:val="22"/>
        </w:rPr>
        <w:t xml:space="preserve">ákona </w:t>
      </w:r>
      <w:r w:rsidRPr="000A0711">
        <w:rPr>
          <w:rFonts w:ascii="Arial" w:hAnsi="Arial"/>
          <w:color w:val="000000"/>
          <w:sz w:val="22"/>
          <w:u w:val="single"/>
        </w:rPr>
        <w:t>vždy</w:t>
      </w:r>
      <w:r>
        <w:rPr>
          <w:rFonts w:ascii="Arial" w:hAnsi="Arial"/>
          <w:color w:val="000000"/>
          <w:sz w:val="22"/>
        </w:rPr>
        <w:t xml:space="preserve"> od vybraného D</w:t>
      </w:r>
      <w:r w:rsidRPr="0004726C">
        <w:rPr>
          <w:rFonts w:ascii="Arial" w:hAnsi="Arial"/>
          <w:color w:val="000000"/>
          <w:sz w:val="22"/>
        </w:rPr>
        <w:t xml:space="preserve">odavatele vyžádá předložení </w:t>
      </w:r>
      <w:r w:rsidRPr="00D072CB">
        <w:rPr>
          <w:rFonts w:ascii="Arial" w:hAnsi="Arial"/>
          <w:color w:val="000000"/>
          <w:sz w:val="22"/>
        </w:rPr>
        <w:t>originálů či ověřených kopií</w:t>
      </w:r>
      <w:r w:rsidRPr="0004726C">
        <w:rPr>
          <w:rFonts w:ascii="Arial" w:hAnsi="Arial"/>
          <w:color w:val="000000"/>
          <w:sz w:val="22"/>
        </w:rPr>
        <w:t xml:space="preserve"> dokladů o kvalifikaci, pokud již nebyly v zadávacím řízení předloženy.</w:t>
      </w:r>
    </w:p>
    <w:p w14:paraId="309DB987" w14:textId="77777777" w:rsidR="00360063" w:rsidRPr="00326F9E" w:rsidRDefault="00360063" w:rsidP="00360063">
      <w:pPr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 </w:t>
      </w:r>
    </w:p>
    <w:p w14:paraId="2DE3331B" w14:textId="77777777" w:rsidR="00360063" w:rsidRPr="00360063" w:rsidRDefault="00360063" w:rsidP="003A22E1">
      <w:pPr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 w:rsidRPr="00326F9E">
        <w:rPr>
          <w:rFonts w:ascii="Arial" w:hAnsi="Arial"/>
          <w:color w:val="000000"/>
          <w:sz w:val="22"/>
        </w:rPr>
        <w:t>Pokud</w:t>
      </w:r>
      <w:r>
        <w:rPr>
          <w:rFonts w:ascii="Arial" w:hAnsi="Arial"/>
          <w:color w:val="000000"/>
          <w:sz w:val="22"/>
        </w:rPr>
        <w:t xml:space="preserve"> Zákon nebo Z</w:t>
      </w:r>
      <w:r w:rsidRPr="00326F9E">
        <w:rPr>
          <w:rFonts w:ascii="Arial" w:hAnsi="Arial"/>
          <w:color w:val="000000"/>
          <w:sz w:val="22"/>
        </w:rPr>
        <w:t>adavatel vyžaduje předložení dokladu podle právn</w:t>
      </w:r>
      <w:r>
        <w:rPr>
          <w:rFonts w:ascii="Arial" w:hAnsi="Arial"/>
          <w:color w:val="000000"/>
          <w:sz w:val="22"/>
        </w:rPr>
        <w:t>ího řádu České republiky, může D</w:t>
      </w:r>
      <w:r w:rsidRPr="00326F9E">
        <w:rPr>
          <w:rFonts w:ascii="Arial" w:hAnsi="Arial"/>
          <w:color w:val="000000"/>
          <w:sz w:val="22"/>
        </w:rPr>
        <w:t>odavatel předložit obdobný doklad podle právního řádu státu, ve kterém se tento doklad vydává; tento doklad se předkládá s přek</w:t>
      </w:r>
      <w:r>
        <w:rPr>
          <w:rFonts w:ascii="Arial" w:hAnsi="Arial"/>
          <w:color w:val="000000"/>
          <w:sz w:val="22"/>
        </w:rPr>
        <w:t>ladem do českého jazyka. Má-li Z</w:t>
      </w:r>
      <w:r w:rsidRPr="00326F9E">
        <w:rPr>
          <w:rFonts w:ascii="Arial" w:hAnsi="Arial"/>
          <w:color w:val="000000"/>
          <w:sz w:val="22"/>
        </w:rPr>
        <w:t>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002C5C18" w14:textId="77777777" w:rsidR="00CC1B91" w:rsidRDefault="00CC1B91" w:rsidP="00360063">
      <w:pPr>
        <w:jc w:val="both"/>
        <w:rPr>
          <w:rFonts w:ascii="Arial" w:hAnsi="Arial"/>
          <w:color w:val="000000"/>
          <w:sz w:val="22"/>
        </w:rPr>
      </w:pPr>
    </w:p>
    <w:p w14:paraId="40D5AA8F" w14:textId="77777777" w:rsidR="00360063" w:rsidRDefault="00360063" w:rsidP="00360063">
      <w:pPr>
        <w:jc w:val="both"/>
        <w:rPr>
          <w:rFonts w:ascii="Arial" w:hAnsi="Arial"/>
          <w:b/>
          <w:color w:val="000000"/>
          <w:sz w:val="22"/>
        </w:rPr>
      </w:pPr>
      <w:r w:rsidRPr="00360063">
        <w:rPr>
          <w:rFonts w:ascii="Arial" w:hAnsi="Arial"/>
          <w:b/>
          <w:color w:val="000000"/>
          <w:sz w:val="22"/>
        </w:rPr>
        <w:t>7.1.2</w:t>
      </w:r>
      <w:r w:rsidRPr="00360063">
        <w:rPr>
          <w:rFonts w:ascii="Arial" w:hAnsi="Arial"/>
          <w:b/>
          <w:color w:val="000000"/>
          <w:sz w:val="22"/>
        </w:rPr>
        <w:tab/>
        <w:t>Stáří dokladů</w:t>
      </w:r>
    </w:p>
    <w:p w14:paraId="5FFCFF60" w14:textId="77777777" w:rsidR="00360063" w:rsidRPr="005E2B8F" w:rsidRDefault="00360063" w:rsidP="00360063">
      <w:pPr>
        <w:jc w:val="both"/>
        <w:rPr>
          <w:rFonts w:ascii="Arial" w:hAnsi="Arial"/>
          <w:color w:val="FF0000"/>
        </w:rPr>
      </w:pPr>
      <w:r w:rsidRPr="006875C0">
        <w:rPr>
          <w:rFonts w:ascii="Arial" w:hAnsi="Arial"/>
          <w:color w:val="000000"/>
          <w:sz w:val="22"/>
        </w:rPr>
        <w:t xml:space="preserve">Doklady prokazující </w:t>
      </w:r>
      <w:r>
        <w:rPr>
          <w:rFonts w:ascii="Arial" w:hAnsi="Arial"/>
          <w:color w:val="000000"/>
          <w:sz w:val="22"/>
        </w:rPr>
        <w:t>základní způsobilost</w:t>
      </w:r>
      <w:r w:rsidRPr="006875C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po</w:t>
      </w:r>
      <w:r w:rsidRPr="006875C0">
        <w:rPr>
          <w:rFonts w:ascii="Arial" w:hAnsi="Arial"/>
          <w:color w:val="000000"/>
          <w:sz w:val="22"/>
        </w:rPr>
        <w:t xml:space="preserve">dle § 74 </w:t>
      </w:r>
      <w:r>
        <w:rPr>
          <w:rFonts w:ascii="Arial" w:hAnsi="Arial"/>
          <w:color w:val="000000"/>
          <w:sz w:val="22"/>
        </w:rPr>
        <w:t>Zákon</w:t>
      </w:r>
      <w:r w:rsidRPr="006875C0">
        <w:rPr>
          <w:rFonts w:ascii="Arial" w:hAnsi="Arial"/>
          <w:color w:val="000000"/>
          <w:sz w:val="22"/>
        </w:rPr>
        <w:t xml:space="preserve">a a profesní </w:t>
      </w:r>
      <w:r>
        <w:rPr>
          <w:rFonts w:ascii="Arial" w:hAnsi="Arial"/>
          <w:color w:val="000000"/>
          <w:sz w:val="22"/>
        </w:rPr>
        <w:t>způsobilost</w:t>
      </w:r>
      <w:r w:rsidRPr="006875C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po</w:t>
      </w:r>
      <w:r w:rsidRPr="006875C0">
        <w:rPr>
          <w:rFonts w:ascii="Arial" w:hAnsi="Arial"/>
          <w:color w:val="000000"/>
          <w:sz w:val="22"/>
        </w:rPr>
        <w:t xml:space="preserve">dle § 77 odst. 1 </w:t>
      </w:r>
      <w:r>
        <w:rPr>
          <w:rFonts w:ascii="Arial" w:hAnsi="Arial"/>
          <w:color w:val="000000"/>
          <w:sz w:val="22"/>
        </w:rPr>
        <w:t>Zákon</w:t>
      </w:r>
      <w:r w:rsidRPr="006875C0">
        <w:rPr>
          <w:rFonts w:ascii="Arial" w:hAnsi="Arial"/>
          <w:color w:val="000000"/>
          <w:sz w:val="22"/>
        </w:rPr>
        <w:t xml:space="preserve">a musí prokazovat splnění požadovaného kritéria způsobilosti </w:t>
      </w:r>
      <w:r w:rsidRPr="006875C0">
        <w:rPr>
          <w:rFonts w:ascii="Arial" w:hAnsi="Arial"/>
          <w:b/>
          <w:color w:val="000000"/>
          <w:sz w:val="22"/>
        </w:rPr>
        <w:t xml:space="preserve">nejpozději v době 3 měsíců přede dnem </w:t>
      </w:r>
      <w:r>
        <w:rPr>
          <w:rFonts w:ascii="Arial" w:hAnsi="Arial"/>
          <w:b/>
          <w:color w:val="000000"/>
          <w:sz w:val="22"/>
        </w:rPr>
        <w:t>zahájení zadávacího řízení</w:t>
      </w:r>
      <w:r>
        <w:rPr>
          <w:rFonts w:ascii="Arial" w:hAnsi="Arial"/>
          <w:color w:val="000000"/>
          <w:sz w:val="22"/>
        </w:rPr>
        <w:t>.</w:t>
      </w:r>
    </w:p>
    <w:p w14:paraId="07DDDC6C" w14:textId="77777777" w:rsidR="002F1BC8" w:rsidRPr="002F1BC8" w:rsidRDefault="002F1BC8" w:rsidP="002F1BC8">
      <w:pPr>
        <w:suppressAutoHyphens/>
        <w:jc w:val="both"/>
        <w:rPr>
          <w:rFonts w:ascii="Arial" w:hAnsi="Arial" w:cs="Arial"/>
          <w:color w:val="000000"/>
          <w:sz w:val="22"/>
        </w:rPr>
      </w:pPr>
    </w:p>
    <w:p w14:paraId="655DC6D7" w14:textId="77777777" w:rsidR="00360063" w:rsidRDefault="00360063" w:rsidP="00082A44">
      <w:pPr>
        <w:pStyle w:val="Nadpis2"/>
        <w:numPr>
          <w:ilvl w:val="0"/>
          <w:numId w:val="0"/>
        </w:numPr>
      </w:pPr>
      <w:r w:rsidRPr="00360063">
        <w:rPr>
          <w:rFonts w:cs="Arial"/>
          <w:bCs/>
          <w:iCs/>
          <w:u w:val="none"/>
        </w:rPr>
        <w:t>7.3</w:t>
      </w:r>
      <w:r w:rsidRPr="00360063">
        <w:rPr>
          <w:rFonts w:cs="Arial"/>
          <w:bCs/>
          <w:iCs/>
          <w:u w:val="none"/>
        </w:rPr>
        <w:tab/>
      </w:r>
      <w:r w:rsidRPr="00360063">
        <w:t>Prokázání</w:t>
      </w:r>
      <w:r>
        <w:t xml:space="preserve"> kvalifikace Dodavatele – zahraniční osoby</w:t>
      </w:r>
    </w:p>
    <w:p w14:paraId="59A21B5E" w14:textId="77777777" w:rsidR="00360063" w:rsidRDefault="00360063" w:rsidP="00360063">
      <w:pPr>
        <w:suppressAutoHyphens/>
        <w:jc w:val="both"/>
        <w:rPr>
          <w:rFonts w:ascii="Arial" w:hAnsi="Arial" w:cs="Arial"/>
          <w:color w:val="000000"/>
          <w:sz w:val="22"/>
        </w:rPr>
      </w:pPr>
    </w:p>
    <w:p w14:paraId="3B00C941" w14:textId="77777777" w:rsidR="00360063" w:rsidRPr="00360063" w:rsidRDefault="00360063" w:rsidP="00360063">
      <w:pPr>
        <w:suppressAutoHyphens/>
        <w:jc w:val="both"/>
        <w:rPr>
          <w:rFonts w:ascii="Arial" w:hAnsi="Arial" w:cs="Arial"/>
          <w:color w:val="000000"/>
          <w:sz w:val="22"/>
        </w:rPr>
      </w:pPr>
      <w:r w:rsidRPr="00360063">
        <w:rPr>
          <w:rFonts w:ascii="Arial" w:hAnsi="Arial" w:cs="Arial"/>
          <w:color w:val="000000"/>
          <w:sz w:val="22"/>
        </w:rPr>
        <w:t>V případě, že byla kvalifikace získána v zahraničí, prokazuje se doklady vydanými podle právního řádu země, ve které byla získána, a to v rozsahu požadovaném Zadavatelem.</w:t>
      </w:r>
    </w:p>
    <w:p w14:paraId="28358FDE" w14:textId="77777777" w:rsidR="00360063" w:rsidRDefault="00360063" w:rsidP="00360063">
      <w:pPr>
        <w:keepNext/>
        <w:outlineLvl w:val="1"/>
        <w:rPr>
          <w:rFonts w:ascii="Arial" w:hAnsi="Arial" w:cs="Arial"/>
          <w:b/>
          <w:bCs/>
          <w:iCs/>
        </w:rPr>
      </w:pPr>
    </w:p>
    <w:p w14:paraId="29DCF58A" w14:textId="77777777" w:rsidR="002F1BC8" w:rsidRPr="002F1BC8" w:rsidRDefault="00BF3B75" w:rsidP="002F1BC8">
      <w:pPr>
        <w:keepNext/>
        <w:ind w:left="576" w:hanging="576"/>
        <w:outlineLvl w:val="1"/>
        <w:rPr>
          <w:rFonts w:ascii="Arial" w:hAnsi="Arial" w:cs="Arial"/>
          <w:b/>
          <w:bCs/>
          <w:iCs/>
          <w:color w:val="000000"/>
          <w:u w:val="single"/>
        </w:rPr>
      </w:pPr>
      <w:r>
        <w:rPr>
          <w:rFonts w:ascii="Arial" w:hAnsi="Arial" w:cs="Arial"/>
          <w:b/>
          <w:bCs/>
          <w:iCs/>
        </w:rPr>
        <w:t>7</w:t>
      </w:r>
      <w:r w:rsidR="00360063">
        <w:rPr>
          <w:rFonts w:ascii="Arial" w:hAnsi="Arial" w:cs="Arial"/>
          <w:b/>
          <w:bCs/>
          <w:iCs/>
        </w:rPr>
        <w:t>.4</w:t>
      </w:r>
      <w:r w:rsidR="002F1BC8" w:rsidRPr="002F1BC8">
        <w:rPr>
          <w:rFonts w:ascii="Arial" w:hAnsi="Arial" w:cs="Arial"/>
          <w:b/>
          <w:bCs/>
          <w:iCs/>
        </w:rPr>
        <w:t xml:space="preserve"> </w:t>
      </w:r>
      <w:r w:rsidR="002F1BC8" w:rsidRPr="002F1BC8">
        <w:rPr>
          <w:rFonts w:ascii="Arial" w:hAnsi="Arial" w:cs="Arial"/>
          <w:b/>
          <w:bCs/>
          <w:iCs/>
        </w:rPr>
        <w:tab/>
      </w:r>
      <w:r w:rsidR="00360063">
        <w:rPr>
          <w:rFonts w:ascii="Arial" w:hAnsi="Arial" w:cs="Arial"/>
          <w:b/>
          <w:bCs/>
          <w:iCs/>
          <w:u w:val="single"/>
        </w:rPr>
        <w:t>Základní</w:t>
      </w:r>
      <w:r w:rsidR="002F1BC8" w:rsidRPr="002F1BC8">
        <w:rPr>
          <w:rFonts w:ascii="Arial" w:hAnsi="Arial" w:cs="Arial"/>
          <w:b/>
          <w:bCs/>
          <w:iCs/>
          <w:u w:val="single"/>
        </w:rPr>
        <w:t xml:space="preserve"> způsobilost</w:t>
      </w:r>
    </w:p>
    <w:p w14:paraId="1CC48A53" w14:textId="77777777" w:rsidR="002F1BC8" w:rsidRPr="002F1BC8" w:rsidRDefault="002F1BC8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FB47CD" w14:textId="77777777" w:rsidR="00360063" w:rsidRDefault="00BF3B75" w:rsidP="002F1BC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360063">
        <w:rPr>
          <w:rFonts w:ascii="Arial" w:hAnsi="Arial" w:cs="Arial"/>
          <w:b/>
          <w:color w:val="000000"/>
          <w:sz w:val="22"/>
          <w:szCs w:val="22"/>
        </w:rPr>
        <w:t>.4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>.1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ab/>
      </w:r>
      <w:r w:rsidR="00360063">
        <w:rPr>
          <w:rFonts w:ascii="Arial" w:hAnsi="Arial" w:cs="Arial"/>
          <w:b/>
          <w:color w:val="000000"/>
          <w:sz w:val="22"/>
          <w:szCs w:val="22"/>
        </w:rPr>
        <w:t>Rozsah základní způsobilosti</w:t>
      </w:r>
    </w:p>
    <w:p w14:paraId="54FE5F69" w14:textId="77777777" w:rsidR="0088755B" w:rsidRPr="0004726C" w:rsidRDefault="0088755B" w:rsidP="0088755B">
      <w:pPr>
        <w:keepNext/>
        <w:outlineLvl w:val="2"/>
        <w:rPr>
          <w:rFonts w:ascii="Arial" w:hAnsi="Arial"/>
          <w:bCs/>
          <w:sz w:val="22"/>
          <w:szCs w:val="26"/>
        </w:rPr>
      </w:pPr>
      <w:r w:rsidRPr="0004726C">
        <w:rPr>
          <w:rFonts w:ascii="Arial" w:hAnsi="Arial"/>
          <w:bCs/>
          <w:sz w:val="22"/>
          <w:szCs w:val="26"/>
        </w:rPr>
        <w:t xml:space="preserve">Způsobilým </w:t>
      </w:r>
      <w:r>
        <w:rPr>
          <w:rFonts w:ascii="Arial" w:hAnsi="Arial"/>
          <w:bCs/>
          <w:sz w:val="22"/>
          <w:szCs w:val="26"/>
        </w:rPr>
        <w:t>je</w:t>
      </w:r>
      <w:r w:rsidRPr="0004726C">
        <w:rPr>
          <w:rFonts w:ascii="Arial" w:hAnsi="Arial"/>
          <w:bCs/>
          <w:sz w:val="22"/>
          <w:szCs w:val="26"/>
        </w:rPr>
        <w:t xml:space="preserve"> </w:t>
      </w:r>
      <w:r>
        <w:rPr>
          <w:rFonts w:ascii="Arial" w:hAnsi="Arial"/>
          <w:bCs/>
          <w:sz w:val="22"/>
          <w:szCs w:val="26"/>
        </w:rPr>
        <w:t>dle § 74 odst. 1 písm. a) – e) Zákona D</w:t>
      </w:r>
      <w:r w:rsidRPr="0004726C">
        <w:rPr>
          <w:rFonts w:ascii="Arial" w:hAnsi="Arial"/>
          <w:bCs/>
          <w:sz w:val="22"/>
          <w:szCs w:val="26"/>
        </w:rPr>
        <w:t xml:space="preserve">odavatel, který </w:t>
      </w:r>
    </w:p>
    <w:p w14:paraId="3D9F141D" w14:textId="77777777" w:rsidR="0088755B" w:rsidRPr="0004726C" w:rsidRDefault="0088755B" w:rsidP="00AF1534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a)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="00AF1534">
        <w:rPr>
          <w:rFonts w:ascii="Arial" w:hAnsi="Arial"/>
          <w:color w:val="000000"/>
          <w:sz w:val="22"/>
          <w:szCs w:val="22"/>
        </w:rPr>
        <w:t>ne</w:t>
      </w:r>
      <w:r w:rsidR="00AF1534" w:rsidRPr="00513FDF">
        <w:rPr>
          <w:rFonts w:ascii="Arial" w:hAnsi="Arial"/>
          <w:color w:val="000000"/>
          <w:sz w:val="22"/>
          <w:szCs w:val="22"/>
        </w:rPr>
        <w:t xml:space="preserve">byl v zemi svého sídla v posledních 5 letech před zahájením zadávacího řízení pravomocně </w:t>
      </w:r>
      <w:r w:rsidR="00AF1534">
        <w:rPr>
          <w:rFonts w:ascii="Arial" w:hAnsi="Arial"/>
          <w:color w:val="000000"/>
          <w:sz w:val="22"/>
          <w:szCs w:val="22"/>
        </w:rPr>
        <w:t xml:space="preserve">odsouzen pro </w:t>
      </w:r>
      <w:r w:rsidR="00AF1534" w:rsidRPr="009E68CB">
        <w:rPr>
          <w:rFonts w:ascii="Arial" w:hAnsi="Arial"/>
          <w:color w:val="000000"/>
          <w:sz w:val="22"/>
          <w:szCs w:val="22"/>
        </w:rPr>
        <w:t xml:space="preserve">trestný čin uvedený v příloze č. 3 k Zákonu </w:t>
      </w:r>
      <w:r w:rsidR="00AF1534" w:rsidRPr="00513FDF">
        <w:rPr>
          <w:rFonts w:ascii="Arial" w:hAnsi="Arial"/>
          <w:color w:val="000000"/>
          <w:sz w:val="22"/>
          <w:szCs w:val="22"/>
        </w:rPr>
        <w:t xml:space="preserve">nebo obdobný trestný čin </w:t>
      </w:r>
      <w:r w:rsidR="00AF1534" w:rsidRPr="0059062E">
        <w:rPr>
          <w:rFonts w:ascii="Arial" w:hAnsi="Arial"/>
          <w:color w:val="000000"/>
          <w:sz w:val="22"/>
          <w:szCs w:val="22"/>
        </w:rPr>
        <w:t>podle právního řádu země sídla Dodavatele</w:t>
      </w:r>
      <w:r w:rsidR="00AF1534" w:rsidRPr="00513FDF">
        <w:rPr>
          <w:rFonts w:ascii="Arial" w:hAnsi="Arial"/>
          <w:color w:val="000000"/>
          <w:sz w:val="22"/>
          <w:szCs w:val="22"/>
        </w:rPr>
        <w:t>; k zahlazeným odsouzením se nepřihlíží</w:t>
      </w:r>
      <w:r w:rsidRPr="0004726C">
        <w:rPr>
          <w:rFonts w:ascii="Arial" w:hAnsi="Arial"/>
          <w:color w:val="000000"/>
          <w:sz w:val="22"/>
          <w:szCs w:val="22"/>
        </w:rPr>
        <w:t xml:space="preserve">, </w:t>
      </w:r>
    </w:p>
    <w:p w14:paraId="1AD375A1" w14:textId="77777777"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Pr="0004726C">
        <w:rPr>
          <w:rFonts w:ascii="Arial" w:hAnsi="Arial"/>
          <w:b/>
          <w:color w:val="000000"/>
          <w:sz w:val="22"/>
          <w:szCs w:val="22"/>
        </w:rPr>
        <w:t>b)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</w:t>
      </w:r>
      <w:r w:rsidRPr="0004726C">
        <w:rPr>
          <w:rFonts w:ascii="Arial" w:hAnsi="Arial"/>
          <w:color w:val="000000"/>
          <w:sz w:val="22"/>
          <w:szCs w:val="22"/>
        </w:rPr>
        <w:t xml:space="preserve">má v České republice nebo v zemi svého sídla v evidenci daní zachycen splatný daňový nedoplatek, </w:t>
      </w:r>
    </w:p>
    <w:p w14:paraId="3D5453D7" w14:textId="77777777"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 xml:space="preserve"> c)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</w:t>
      </w:r>
      <w:r w:rsidRPr="0004726C"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67213B57" w14:textId="77777777"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lastRenderedPageBreak/>
        <w:t xml:space="preserve"> d)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</w:t>
      </w:r>
      <w:r w:rsidRPr="0004726C"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00EE6974" w14:textId="77777777" w:rsidR="0088755B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Pr="0004726C">
        <w:rPr>
          <w:rFonts w:ascii="Arial" w:hAnsi="Arial"/>
          <w:b/>
          <w:color w:val="000000"/>
          <w:sz w:val="22"/>
          <w:szCs w:val="22"/>
        </w:rPr>
        <w:t>e)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není</w:t>
      </w:r>
      <w:r w:rsidRPr="0004726C">
        <w:rPr>
          <w:rFonts w:ascii="Arial" w:hAnsi="Arial"/>
          <w:color w:val="000000"/>
          <w:sz w:val="22"/>
          <w:szCs w:val="22"/>
        </w:rPr>
        <w:t xml:space="preserve"> v likvidaci, </w:t>
      </w:r>
      <w:r>
        <w:rPr>
          <w:rFonts w:ascii="Arial" w:hAnsi="Arial"/>
          <w:color w:val="000000"/>
          <w:sz w:val="22"/>
          <w:szCs w:val="22"/>
        </w:rPr>
        <w:t>nebylo proti němu</w:t>
      </w:r>
      <w:r w:rsidRPr="0004726C">
        <w:rPr>
          <w:rFonts w:ascii="Arial" w:hAnsi="Arial"/>
          <w:color w:val="000000"/>
          <w:sz w:val="22"/>
          <w:szCs w:val="22"/>
        </w:rPr>
        <w:t xml:space="preserve"> vydáno rozhodnutí o úpadku, </w:t>
      </w:r>
      <w:r>
        <w:rPr>
          <w:rFonts w:ascii="Arial" w:hAnsi="Arial"/>
          <w:color w:val="000000"/>
          <w:sz w:val="22"/>
          <w:szCs w:val="22"/>
        </w:rPr>
        <w:t>nebyla vůči němu</w:t>
      </w:r>
      <w:r w:rsidRPr="0004726C">
        <w:rPr>
          <w:rFonts w:ascii="Arial" w:hAnsi="Arial"/>
          <w:color w:val="000000"/>
          <w:sz w:val="22"/>
          <w:szCs w:val="22"/>
        </w:rPr>
        <w:t xml:space="preserve"> nařízena nucená správa podle jiného právního předpisu </w:t>
      </w:r>
      <w:r>
        <w:rPr>
          <w:rFonts w:ascii="Arial" w:hAnsi="Arial"/>
          <w:color w:val="000000"/>
          <w:sz w:val="22"/>
          <w:szCs w:val="22"/>
        </w:rPr>
        <w:t>ani není</w:t>
      </w:r>
      <w:r w:rsidRPr="0004726C">
        <w:rPr>
          <w:rFonts w:ascii="Arial" w:hAnsi="Arial"/>
          <w:color w:val="000000"/>
          <w:sz w:val="22"/>
          <w:szCs w:val="22"/>
        </w:rPr>
        <w:t xml:space="preserve"> v obdobné situaci </w:t>
      </w:r>
      <w:r>
        <w:rPr>
          <w:rFonts w:ascii="Arial" w:hAnsi="Arial"/>
          <w:color w:val="000000"/>
          <w:sz w:val="22"/>
          <w:szCs w:val="22"/>
        </w:rPr>
        <w:t>podle právního řádu země sídla D</w:t>
      </w:r>
      <w:r w:rsidRPr="0004726C">
        <w:rPr>
          <w:rFonts w:ascii="Arial" w:hAnsi="Arial"/>
          <w:color w:val="000000"/>
          <w:sz w:val="22"/>
          <w:szCs w:val="22"/>
        </w:rPr>
        <w:t>odavatele.</w:t>
      </w:r>
    </w:p>
    <w:p w14:paraId="55502962" w14:textId="77777777" w:rsidR="0088755B" w:rsidRDefault="0088755B" w:rsidP="0088755B">
      <w:pPr>
        <w:jc w:val="both"/>
        <w:rPr>
          <w:rFonts w:ascii="Arial" w:hAnsi="Arial"/>
          <w:bCs/>
          <w:sz w:val="22"/>
          <w:szCs w:val="26"/>
        </w:rPr>
      </w:pPr>
    </w:p>
    <w:p w14:paraId="7F506ED0" w14:textId="77777777" w:rsidR="0088755B" w:rsidRPr="00F256BE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Cs/>
          <w:sz w:val="22"/>
          <w:szCs w:val="26"/>
        </w:rPr>
        <w:t>Je-li D</w:t>
      </w:r>
      <w:r w:rsidRPr="0004726C">
        <w:rPr>
          <w:rFonts w:ascii="Arial" w:hAnsi="Arial"/>
          <w:bCs/>
          <w:sz w:val="22"/>
          <w:szCs w:val="26"/>
        </w:rPr>
        <w:t xml:space="preserve">odavatelem </w:t>
      </w:r>
      <w:r w:rsidRPr="001A5C1D">
        <w:rPr>
          <w:rFonts w:ascii="Arial" w:hAnsi="Arial"/>
          <w:bCs/>
          <w:sz w:val="22"/>
          <w:szCs w:val="26"/>
        </w:rPr>
        <w:t>právnická osoba</w:t>
      </w:r>
      <w:r w:rsidRPr="0004726C">
        <w:rPr>
          <w:rFonts w:ascii="Arial" w:hAnsi="Arial"/>
          <w:bCs/>
          <w:sz w:val="22"/>
          <w:szCs w:val="26"/>
        </w:rPr>
        <w:t>, musí podmín</w:t>
      </w:r>
      <w:r>
        <w:rPr>
          <w:rFonts w:ascii="Arial" w:hAnsi="Arial"/>
          <w:bCs/>
          <w:sz w:val="22"/>
          <w:szCs w:val="26"/>
        </w:rPr>
        <w:t>ku podle § 74 odst. 1 písm. a) Z</w:t>
      </w:r>
      <w:r w:rsidRPr="0004726C">
        <w:rPr>
          <w:rFonts w:ascii="Arial" w:hAnsi="Arial"/>
          <w:bCs/>
          <w:sz w:val="22"/>
          <w:szCs w:val="26"/>
        </w:rPr>
        <w:t xml:space="preserve">ákona – výpis z evidence Rejstříku trestů - splňovat tato právnická osoba a zároveň </w:t>
      </w:r>
      <w:r w:rsidRPr="001A5C1D">
        <w:rPr>
          <w:rFonts w:ascii="Arial" w:hAnsi="Arial"/>
          <w:bCs/>
          <w:sz w:val="22"/>
          <w:szCs w:val="26"/>
        </w:rPr>
        <w:t>každý člen statutárního orgánu</w:t>
      </w:r>
      <w:r w:rsidRPr="0004726C">
        <w:rPr>
          <w:rFonts w:ascii="Arial" w:hAnsi="Arial"/>
          <w:bCs/>
          <w:sz w:val="22"/>
          <w:szCs w:val="26"/>
        </w:rPr>
        <w:t>.</w:t>
      </w:r>
    </w:p>
    <w:p w14:paraId="4BB8218A" w14:textId="77777777"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</w:p>
    <w:p w14:paraId="71EB8E43" w14:textId="77777777"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Je</w:t>
      </w:r>
      <w:r>
        <w:rPr>
          <w:rFonts w:ascii="Arial" w:hAnsi="Arial"/>
          <w:color w:val="000000"/>
          <w:sz w:val="22"/>
        </w:rPr>
        <w:t>-li členem statutárního orgánu D</w:t>
      </w:r>
      <w:r w:rsidRPr="0004726C">
        <w:rPr>
          <w:rFonts w:ascii="Arial" w:hAnsi="Arial"/>
          <w:color w:val="000000"/>
          <w:sz w:val="22"/>
        </w:rPr>
        <w:t>odavatele právnická osoba, musí podmín</w:t>
      </w:r>
      <w:r>
        <w:rPr>
          <w:rFonts w:ascii="Arial" w:hAnsi="Arial"/>
          <w:color w:val="000000"/>
          <w:sz w:val="22"/>
        </w:rPr>
        <w:t>ku podle § 74 odst. 1 písm. a) Z</w:t>
      </w:r>
      <w:r w:rsidRPr="0004726C">
        <w:rPr>
          <w:rFonts w:ascii="Arial" w:hAnsi="Arial"/>
          <w:color w:val="000000"/>
          <w:sz w:val="22"/>
        </w:rPr>
        <w:t xml:space="preserve">ákona splňovat </w:t>
      </w:r>
    </w:p>
    <w:p w14:paraId="74BD8617" w14:textId="77777777" w:rsidR="0088755B" w:rsidRPr="0004726C" w:rsidRDefault="0088755B" w:rsidP="0088755B">
      <w:pPr>
        <w:tabs>
          <w:tab w:val="left" w:pos="2985"/>
        </w:tabs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a) tato právnická osoba, </w:t>
      </w:r>
      <w:r w:rsidRPr="0004726C">
        <w:rPr>
          <w:rFonts w:ascii="Arial" w:hAnsi="Arial"/>
          <w:color w:val="000000"/>
          <w:sz w:val="22"/>
        </w:rPr>
        <w:tab/>
      </w:r>
    </w:p>
    <w:p w14:paraId="25CE13F9" w14:textId="77777777"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b) každý člen statutárního orgánu této právnické osoby a </w:t>
      </w:r>
    </w:p>
    <w:p w14:paraId="6DE0F56C" w14:textId="77777777" w:rsidR="0088755B" w:rsidRPr="0004726C" w:rsidRDefault="0088755B" w:rsidP="0088755B">
      <w:pPr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c) osoba zastupující tuto právnic</w:t>
      </w:r>
      <w:r>
        <w:rPr>
          <w:rFonts w:ascii="Arial" w:hAnsi="Arial"/>
          <w:color w:val="000000"/>
          <w:sz w:val="22"/>
        </w:rPr>
        <w:t>kou osobu v statutárním orgánu D</w:t>
      </w:r>
      <w:r w:rsidRPr="0004726C">
        <w:rPr>
          <w:rFonts w:ascii="Arial" w:hAnsi="Arial"/>
          <w:color w:val="000000"/>
          <w:sz w:val="22"/>
        </w:rPr>
        <w:t>odavatele.</w:t>
      </w:r>
    </w:p>
    <w:p w14:paraId="6A341263" w14:textId="77777777" w:rsidR="0088755B" w:rsidRPr="0004726C" w:rsidRDefault="0088755B" w:rsidP="0088755B">
      <w:pPr>
        <w:jc w:val="both"/>
        <w:rPr>
          <w:rFonts w:ascii="Arial" w:hAnsi="Arial"/>
          <w:color w:val="000000"/>
          <w:sz w:val="22"/>
        </w:rPr>
      </w:pPr>
    </w:p>
    <w:p w14:paraId="6AB25E5E" w14:textId="77777777" w:rsidR="0088755B" w:rsidRPr="0004726C" w:rsidRDefault="0088755B" w:rsidP="0088755B">
      <w:pPr>
        <w:keepNext/>
        <w:outlineLvl w:val="2"/>
        <w:rPr>
          <w:rFonts w:ascii="Arial" w:hAnsi="Arial"/>
          <w:bCs/>
          <w:sz w:val="22"/>
          <w:szCs w:val="26"/>
        </w:rPr>
      </w:pPr>
      <w:r w:rsidRPr="0004726C">
        <w:rPr>
          <w:rFonts w:ascii="Arial" w:hAnsi="Arial"/>
          <w:bCs/>
          <w:sz w:val="22"/>
          <w:szCs w:val="26"/>
        </w:rPr>
        <w:t xml:space="preserve">Účastní-li se zadávacího řízení </w:t>
      </w:r>
      <w:r w:rsidRPr="001A5C1D">
        <w:rPr>
          <w:rFonts w:ascii="Arial" w:hAnsi="Arial"/>
          <w:bCs/>
          <w:sz w:val="22"/>
          <w:szCs w:val="26"/>
        </w:rPr>
        <w:t xml:space="preserve">pobočka závodu </w:t>
      </w:r>
    </w:p>
    <w:p w14:paraId="57DB2665" w14:textId="77777777"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a) zahraniční právnické osoby, musí podmínku podle § 74 odst. 1 písm. a) </w:t>
      </w:r>
      <w:r>
        <w:rPr>
          <w:rFonts w:ascii="Arial" w:hAnsi="Arial"/>
          <w:color w:val="000000"/>
          <w:sz w:val="22"/>
        </w:rPr>
        <w:t xml:space="preserve">Zákona </w:t>
      </w:r>
      <w:r w:rsidRPr="0004726C">
        <w:rPr>
          <w:rFonts w:ascii="Arial" w:hAnsi="Arial"/>
          <w:color w:val="000000"/>
          <w:sz w:val="22"/>
        </w:rPr>
        <w:t xml:space="preserve">splňovat tato právnická osoba a vedoucí pobočky závodu, </w:t>
      </w:r>
    </w:p>
    <w:p w14:paraId="0D5CE043" w14:textId="77777777" w:rsidR="0088755B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</w:rPr>
        <w:t xml:space="preserve"> b) české právnické osoby, musí podmínku podle § 74 odst. 1 písm. a) </w:t>
      </w:r>
      <w:r>
        <w:rPr>
          <w:rFonts w:ascii="Arial" w:hAnsi="Arial"/>
          <w:color w:val="000000"/>
          <w:sz w:val="22"/>
        </w:rPr>
        <w:t xml:space="preserve">Zákona </w:t>
      </w:r>
      <w:r w:rsidRPr="0004726C">
        <w:rPr>
          <w:rFonts w:ascii="Arial" w:hAnsi="Arial"/>
          <w:color w:val="000000"/>
          <w:sz w:val="22"/>
        </w:rPr>
        <w:t xml:space="preserve">splňovat osoby uvedené v odst. 2 a </w:t>
      </w:r>
      <w:r w:rsidRPr="001A5C1D">
        <w:rPr>
          <w:rFonts w:ascii="Arial" w:hAnsi="Arial"/>
          <w:color w:val="000000"/>
          <w:sz w:val="22"/>
        </w:rPr>
        <w:t>vedoucí pobočky závodu</w:t>
      </w:r>
      <w:r w:rsidRPr="0004726C">
        <w:rPr>
          <w:rFonts w:ascii="Arial" w:hAnsi="Arial"/>
          <w:color w:val="000000"/>
          <w:sz w:val="22"/>
        </w:rPr>
        <w:t>.</w:t>
      </w:r>
    </w:p>
    <w:p w14:paraId="3F142F93" w14:textId="77777777" w:rsidR="002F1BC8" w:rsidRDefault="002F1BC8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C658BD" w14:textId="77777777" w:rsidR="0011371A" w:rsidRPr="002F1BC8" w:rsidRDefault="0011371A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471FC8" w14:textId="77777777" w:rsidR="0088755B" w:rsidRDefault="00BF3B75" w:rsidP="002F1BC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88755B">
        <w:rPr>
          <w:rFonts w:ascii="Arial" w:hAnsi="Arial" w:cs="Arial"/>
          <w:b/>
          <w:color w:val="000000"/>
          <w:sz w:val="22"/>
          <w:szCs w:val="22"/>
        </w:rPr>
        <w:t>.4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>.2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ab/>
      </w:r>
      <w:r w:rsidR="0088755B">
        <w:rPr>
          <w:rFonts w:ascii="Arial" w:hAnsi="Arial" w:cs="Arial"/>
          <w:b/>
          <w:color w:val="000000"/>
          <w:sz w:val="22"/>
          <w:szCs w:val="22"/>
        </w:rPr>
        <w:t>Prokázání základní způsobilosti</w:t>
      </w:r>
    </w:p>
    <w:p w14:paraId="649AFC51" w14:textId="77777777" w:rsidR="002F1BC8" w:rsidRPr="002F1BC8" w:rsidRDefault="00E12558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</w:t>
      </w:r>
      <w:r w:rsidR="002F1BC8" w:rsidRPr="002F1BC8">
        <w:rPr>
          <w:rFonts w:ascii="Arial" w:hAnsi="Arial" w:cs="Arial"/>
          <w:color w:val="000000"/>
          <w:sz w:val="22"/>
          <w:szCs w:val="22"/>
        </w:rPr>
        <w:t xml:space="preserve"> prokazuje splnění podmínek základní způsobilosti ve vztahu k České republice stanovených v § 74 odst. 1 písm. a) – e) </w:t>
      </w:r>
      <w:r>
        <w:rPr>
          <w:rFonts w:ascii="Arial" w:hAnsi="Arial" w:cs="Arial"/>
          <w:color w:val="000000"/>
          <w:sz w:val="22"/>
          <w:szCs w:val="22"/>
        </w:rPr>
        <w:t>Zákona</w:t>
      </w:r>
      <w:r w:rsidR="002F1BC8" w:rsidRPr="002F1BC8">
        <w:rPr>
          <w:rFonts w:ascii="Arial" w:hAnsi="Arial" w:cs="Arial"/>
          <w:color w:val="000000"/>
          <w:sz w:val="22"/>
          <w:szCs w:val="22"/>
        </w:rPr>
        <w:t xml:space="preserve"> formou dle § 75 odst. 1 písm. a) – f) </w:t>
      </w:r>
      <w:r>
        <w:rPr>
          <w:rFonts w:ascii="Arial" w:hAnsi="Arial" w:cs="Arial"/>
          <w:color w:val="000000"/>
          <w:sz w:val="22"/>
          <w:szCs w:val="22"/>
        </w:rPr>
        <w:t>Zákona</w:t>
      </w:r>
      <w:r w:rsidR="002F1BC8" w:rsidRPr="002F1BC8">
        <w:rPr>
          <w:rFonts w:ascii="Arial" w:hAnsi="Arial" w:cs="Arial"/>
          <w:color w:val="000000"/>
          <w:sz w:val="22"/>
          <w:szCs w:val="22"/>
        </w:rPr>
        <w:t xml:space="preserve"> předložením </w:t>
      </w:r>
      <w:r w:rsidR="002F1BC8" w:rsidRPr="002F1BC8">
        <w:rPr>
          <w:rFonts w:ascii="Arial" w:hAnsi="Arial" w:cs="Arial"/>
          <w:color w:val="000000"/>
          <w:sz w:val="22"/>
          <w:szCs w:val="22"/>
          <w:u w:val="single"/>
        </w:rPr>
        <w:t>kopií:</w:t>
      </w:r>
    </w:p>
    <w:p w14:paraId="28CEA644" w14:textId="77777777" w:rsidR="0088755B" w:rsidRPr="0004726C" w:rsidRDefault="0088755B" w:rsidP="003A22E1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výpisu z evidence Rejstříku trestů</w:t>
      </w:r>
      <w:r w:rsidRPr="0004726C">
        <w:rPr>
          <w:rFonts w:ascii="Arial" w:hAnsi="Arial"/>
          <w:color w:val="000000"/>
          <w:sz w:val="22"/>
          <w:szCs w:val="22"/>
        </w:rPr>
        <w:t xml:space="preserve"> (ve vztahu k § 74 odst. 1 písm. a)),</w:t>
      </w:r>
    </w:p>
    <w:p w14:paraId="1ACD3554" w14:textId="77777777" w:rsidR="0088755B" w:rsidRPr="0004726C" w:rsidRDefault="0088755B" w:rsidP="003A22E1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potvrzení příslušného finančního úřadu ve vztahu k daňovému nedoplatku</w:t>
      </w:r>
      <w:r w:rsidRPr="0004726C">
        <w:rPr>
          <w:rFonts w:ascii="Arial" w:hAnsi="Arial"/>
          <w:color w:val="000000"/>
          <w:sz w:val="22"/>
          <w:szCs w:val="22"/>
        </w:rPr>
        <w:t xml:space="preserve"> (ve vztahu k § 74 odst. 1 písm. b)),</w:t>
      </w:r>
    </w:p>
    <w:p w14:paraId="4D839AF3" w14:textId="77777777" w:rsidR="0088755B" w:rsidRPr="0004726C" w:rsidRDefault="0088755B" w:rsidP="003A22E1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čestného prohlášení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Pr="0004726C">
        <w:rPr>
          <w:rFonts w:ascii="Arial" w:hAnsi="Arial"/>
          <w:b/>
          <w:color w:val="000000"/>
          <w:sz w:val="22"/>
          <w:szCs w:val="22"/>
        </w:rPr>
        <w:t>ve vztahu k daňovému nedoplatku na spotřební daň</w:t>
      </w:r>
      <w:r>
        <w:rPr>
          <w:rFonts w:ascii="Arial" w:hAnsi="Arial"/>
          <w:color w:val="000000"/>
          <w:sz w:val="22"/>
          <w:szCs w:val="22"/>
        </w:rPr>
        <w:t xml:space="preserve"> – příloha č. 2 této D</w:t>
      </w:r>
      <w:r w:rsidRPr="0004726C">
        <w:rPr>
          <w:rFonts w:ascii="Arial" w:hAnsi="Arial"/>
          <w:color w:val="000000"/>
          <w:sz w:val="22"/>
          <w:szCs w:val="22"/>
        </w:rPr>
        <w:t>okumentace (ve vztahu k § 74 odst. 1 písm. b)),</w:t>
      </w:r>
    </w:p>
    <w:p w14:paraId="4CDC4866" w14:textId="77777777" w:rsidR="0088755B" w:rsidRPr="0004726C" w:rsidRDefault="0088755B" w:rsidP="003A22E1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 xml:space="preserve">čestného prohlášení ve vztahu k nedoplatku na pojistném a na penále na veřejné zdravotní pojištění </w:t>
      </w:r>
      <w:r>
        <w:rPr>
          <w:rFonts w:ascii="Arial" w:hAnsi="Arial"/>
          <w:sz w:val="22"/>
          <w:szCs w:val="22"/>
        </w:rPr>
        <w:t>– příloha č. 3 této D</w:t>
      </w:r>
      <w:r w:rsidRPr="0004726C">
        <w:rPr>
          <w:rFonts w:ascii="Arial" w:hAnsi="Arial"/>
          <w:sz w:val="22"/>
          <w:szCs w:val="22"/>
        </w:rPr>
        <w:t>okumentace (ve vztahu k § 74 odst. 1 písm. c)),</w:t>
      </w:r>
    </w:p>
    <w:p w14:paraId="39D24F04" w14:textId="77777777" w:rsidR="0088755B" w:rsidRPr="0004726C" w:rsidRDefault="0088755B" w:rsidP="003A22E1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 xml:space="preserve">potvrzení příslušné </w:t>
      </w:r>
      <w:r w:rsidRPr="0004726C">
        <w:rPr>
          <w:rFonts w:ascii="Arial" w:hAnsi="Arial"/>
          <w:b/>
          <w:sz w:val="22"/>
          <w:szCs w:val="22"/>
        </w:rPr>
        <w:t>okresní správy sociálního zabezpečení</w:t>
      </w:r>
      <w:r w:rsidRPr="0004726C">
        <w:rPr>
          <w:rFonts w:ascii="Arial" w:hAnsi="Arial"/>
          <w:sz w:val="22"/>
          <w:szCs w:val="22"/>
        </w:rPr>
        <w:t xml:space="preserve"> </w:t>
      </w:r>
      <w:r w:rsidRPr="0004726C">
        <w:rPr>
          <w:rFonts w:ascii="Arial" w:hAnsi="Arial"/>
          <w:b/>
          <w:sz w:val="22"/>
          <w:szCs w:val="22"/>
        </w:rPr>
        <w:t>ve vztahu k nedoplatku na pojistném nebo na penále na sociální zabezpečení a příspěvku na státní politiku zaměstnanosti</w:t>
      </w:r>
      <w:r w:rsidRPr="0004726C">
        <w:rPr>
          <w:rFonts w:ascii="Arial" w:hAnsi="Arial"/>
          <w:sz w:val="22"/>
          <w:szCs w:val="22"/>
        </w:rPr>
        <w:t xml:space="preserve"> (ve vztahu k </w:t>
      </w:r>
      <w:r w:rsidRPr="0004726C">
        <w:rPr>
          <w:rFonts w:ascii="Arial" w:hAnsi="Arial"/>
          <w:color w:val="000000"/>
          <w:sz w:val="22"/>
          <w:szCs w:val="22"/>
        </w:rPr>
        <w:t xml:space="preserve">§ 74 odst. 1 </w:t>
      </w:r>
      <w:r w:rsidRPr="0004726C">
        <w:rPr>
          <w:rFonts w:ascii="Arial" w:hAnsi="Arial"/>
          <w:sz w:val="22"/>
          <w:szCs w:val="22"/>
        </w:rPr>
        <w:t>písm. d)),</w:t>
      </w:r>
    </w:p>
    <w:p w14:paraId="542E1DC0" w14:textId="77777777" w:rsidR="0088755B" w:rsidRPr="0004726C" w:rsidRDefault="0088755B" w:rsidP="003A22E1">
      <w:pPr>
        <w:numPr>
          <w:ilvl w:val="0"/>
          <w:numId w:val="10"/>
        </w:num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b/>
          <w:color w:val="000000"/>
          <w:sz w:val="22"/>
        </w:rPr>
        <w:t xml:space="preserve">výpisu z obchodního rejstříku </w:t>
      </w:r>
      <w:r w:rsidRPr="00904866">
        <w:rPr>
          <w:rFonts w:ascii="Arial" w:hAnsi="Arial"/>
          <w:b/>
          <w:color w:val="000000"/>
          <w:sz w:val="22"/>
        </w:rPr>
        <w:t>nebo písemného čestného prohlášení v případě, že není v obchodním rejstříku zapsán</w:t>
      </w:r>
      <w:r w:rsidRPr="0004726C">
        <w:rPr>
          <w:rFonts w:ascii="Arial" w:hAnsi="Arial"/>
          <w:color w:val="000000"/>
          <w:sz w:val="22"/>
        </w:rPr>
        <w:t xml:space="preserve"> (ve vztahu k § 74 odst. 1 písm. e)).</w:t>
      </w:r>
    </w:p>
    <w:p w14:paraId="08382BAA" w14:textId="77777777" w:rsidR="0088755B" w:rsidRPr="0004726C" w:rsidRDefault="0088755B" w:rsidP="0088755B">
      <w:pPr>
        <w:suppressAutoHyphens/>
        <w:jc w:val="both"/>
        <w:rPr>
          <w:rFonts w:ascii="Arial" w:hAnsi="Arial"/>
          <w:b/>
          <w:color w:val="000000"/>
          <w:sz w:val="22"/>
        </w:rPr>
      </w:pPr>
    </w:p>
    <w:p w14:paraId="6DEFD539" w14:textId="77777777" w:rsidR="0088755B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Je-li D</w:t>
      </w:r>
      <w:r w:rsidRPr="0004726C">
        <w:rPr>
          <w:rFonts w:ascii="Arial" w:hAnsi="Arial"/>
          <w:color w:val="000000"/>
          <w:sz w:val="22"/>
        </w:rPr>
        <w:t>odavatelem osoba se sídlem v zahraničí, prokazuje splnění podmínek základní způsobilosti dle písm. a) výše pouze ve vztahu k zemi svého sídla.</w:t>
      </w:r>
    </w:p>
    <w:p w14:paraId="24D3DBF4" w14:textId="77777777" w:rsidR="0011056E" w:rsidRDefault="0011056E" w:rsidP="0088755B">
      <w:pPr>
        <w:suppressAutoHyphens/>
        <w:jc w:val="both"/>
        <w:rPr>
          <w:rFonts w:ascii="Arial" w:hAnsi="Arial"/>
          <w:color w:val="000000"/>
          <w:sz w:val="22"/>
        </w:rPr>
      </w:pPr>
    </w:p>
    <w:p w14:paraId="6EA9D703" w14:textId="77777777" w:rsidR="002F1BC8" w:rsidRPr="00E8327C" w:rsidRDefault="00BF3B75" w:rsidP="00082A44">
      <w:pPr>
        <w:pStyle w:val="Nadpis2"/>
        <w:numPr>
          <w:ilvl w:val="0"/>
          <w:numId w:val="0"/>
        </w:numPr>
      </w:pPr>
      <w:r w:rsidRPr="00792DE1">
        <w:rPr>
          <w:u w:val="none"/>
        </w:rPr>
        <w:t>7</w:t>
      </w:r>
      <w:r w:rsidR="002F1BC8" w:rsidRPr="00792DE1">
        <w:rPr>
          <w:u w:val="none"/>
        </w:rPr>
        <w:t>.</w:t>
      </w:r>
      <w:r w:rsidR="0088755B">
        <w:rPr>
          <w:u w:val="none"/>
        </w:rPr>
        <w:t>5</w:t>
      </w:r>
      <w:r w:rsidR="002F1BC8" w:rsidRPr="00E8327C">
        <w:rPr>
          <w:u w:val="none"/>
        </w:rPr>
        <w:t xml:space="preserve"> </w:t>
      </w:r>
      <w:r w:rsidR="002F1BC8" w:rsidRPr="00E8327C">
        <w:rPr>
          <w:u w:val="none"/>
        </w:rPr>
        <w:tab/>
      </w:r>
      <w:r w:rsidR="0088755B">
        <w:t>Profesní způsobilost</w:t>
      </w:r>
    </w:p>
    <w:p w14:paraId="04AA70D9" w14:textId="77777777" w:rsidR="002F1BC8" w:rsidRDefault="002F1BC8" w:rsidP="002F1BC8">
      <w:pPr>
        <w:rPr>
          <w:b/>
          <w:u w:val="single"/>
        </w:rPr>
      </w:pPr>
    </w:p>
    <w:p w14:paraId="19B7F7E5" w14:textId="77777777" w:rsidR="0088755B" w:rsidRPr="0004726C" w:rsidRDefault="0088755B" w:rsidP="0088755B">
      <w:pPr>
        <w:shd w:val="clear" w:color="auto" w:fill="FFFFFF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  <w:szCs w:val="22"/>
        </w:rPr>
        <w:t xml:space="preserve">Dodavatel prokazuje splnění </w:t>
      </w:r>
      <w:r>
        <w:rPr>
          <w:rFonts w:ascii="Arial" w:hAnsi="Arial"/>
          <w:color w:val="000000"/>
          <w:sz w:val="22"/>
          <w:szCs w:val="22"/>
        </w:rPr>
        <w:t>profesní způsobilosti dle § 77 Z</w:t>
      </w:r>
      <w:r w:rsidRPr="0004726C">
        <w:rPr>
          <w:rFonts w:ascii="Arial" w:hAnsi="Arial"/>
          <w:color w:val="000000"/>
          <w:sz w:val="22"/>
          <w:szCs w:val="22"/>
        </w:rPr>
        <w:t>ákona ve vztahu k České republice předložením</w:t>
      </w:r>
      <w:r w:rsidRPr="001A5C1D">
        <w:rPr>
          <w:rFonts w:ascii="Arial" w:hAnsi="Arial"/>
          <w:color w:val="000000"/>
          <w:sz w:val="22"/>
          <w:szCs w:val="22"/>
        </w:rPr>
        <w:t>:</w:t>
      </w:r>
    </w:p>
    <w:p w14:paraId="41ADD579" w14:textId="77777777" w:rsidR="0088755B" w:rsidRPr="0004726C" w:rsidRDefault="0088755B" w:rsidP="0088755B">
      <w:pPr>
        <w:shd w:val="clear" w:color="auto" w:fill="FFFFFF"/>
        <w:suppressAutoHyphens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14:paraId="44E34F29" w14:textId="77777777" w:rsidR="00FA5A86" w:rsidRDefault="0088755B" w:rsidP="003A22E1">
      <w:pPr>
        <w:numPr>
          <w:ilvl w:val="0"/>
          <w:numId w:val="8"/>
        </w:numPr>
        <w:shd w:val="clear" w:color="auto" w:fill="FFFFFF"/>
        <w:tabs>
          <w:tab w:val="clear" w:pos="720"/>
          <w:tab w:val="num" w:pos="1200"/>
        </w:tabs>
        <w:suppressAutoHyphens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 w:rsidRPr="00FA5A86">
        <w:rPr>
          <w:rFonts w:ascii="Arial" w:hAnsi="Arial"/>
          <w:b/>
          <w:color w:val="000000"/>
          <w:sz w:val="22"/>
          <w:szCs w:val="22"/>
        </w:rPr>
        <w:lastRenderedPageBreak/>
        <w:t>podle § 77 odst. 1 Zákona</w:t>
      </w:r>
      <w:r w:rsidRPr="00FA5A86">
        <w:rPr>
          <w:rFonts w:ascii="Arial" w:hAnsi="Arial"/>
          <w:color w:val="000000"/>
          <w:sz w:val="22"/>
          <w:szCs w:val="22"/>
        </w:rPr>
        <w:t xml:space="preserve"> </w:t>
      </w:r>
      <w:r w:rsidRPr="0097430D">
        <w:rPr>
          <w:rFonts w:ascii="Arial" w:hAnsi="Arial"/>
          <w:b/>
          <w:color w:val="000000"/>
          <w:sz w:val="22"/>
          <w:szCs w:val="22"/>
        </w:rPr>
        <w:t xml:space="preserve">- </w:t>
      </w:r>
      <w:r w:rsidRPr="00FA5A86">
        <w:rPr>
          <w:rFonts w:ascii="Arial" w:hAnsi="Arial"/>
          <w:b/>
          <w:color w:val="000000"/>
          <w:sz w:val="22"/>
          <w:szCs w:val="22"/>
        </w:rPr>
        <w:t>výpisu z obchodního rejstříku</w:t>
      </w:r>
      <w:r w:rsidRPr="00FA5A86">
        <w:rPr>
          <w:rFonts w:ascii="Arial" w:hAnsi="Arial"/>
          <w:color w:val="000000"/>
          <w:sz w:val="22"/>
          <w:szCs w:val="22"/>
        </w:rPr>
        <w:t>, pokud je v něm zapsán, či výpis</w:t>
      </w:r>
      <w:r w:rsidR="00053CB0">
        <w:rPr>
          <w:rFonts w:ascii="Arial" w:hAnsi="Arial"/>
          <w:color w:val="000000"/>
          <w:sz w:val="22"/>
          <w:szCs w:val="22"/>
        </w:rPr>
        <w:t>u</w:t>
      </w:r>
      <w:r w:rsidRPr="00FA5A86">
        <w:rPr>
          <w:rFonts w:ascii="Arial" w:hAnsi="Arial"/>
          <w:color w:val="000000"/>
          <w:sz w:val="22"/>
          <w:szCs w:val="22"/>
        </w:rPr>
        <w:t xml:space="preserve"> z jiné obdobné evidence</w:t>
      </w:r>
      <w:r w:rsidR="002E5E50">
        <w:rPr>
          <w:rFonts w:ascii="Arial" w:hAnsi="Arial"/>
          <w:color w:val="000000"/>
          <w:sz w:val="22"/>
          <w:szCs w:val="22"/>
        </w:rPr>
        <w:t>,</w:t>
      </w:r>
      <w:r w:rsidRPr="00FA5A86">
        <w:rPr>
          <w:rFonts w:ascii="Arial" w:hAnsi="Arial"/>
          <w:color w:val="000000"/>
          <w:sz w:val="22"/>
          <w:szCs w:val="22"/>
        </w:rPr>
        <w:t xml:space="preserve"> pokud jiný právní předpis zápis do takové evidence vyžaduje</w:t>
      </w:r>
      <w:r w:rsidR="00053CB0">
        <w:rPr>
          <w:rFonts w:ascii="Arial" w:hAnsi="Arial"/>
          <w:color w:val="000000"/>
          <w:sz w:val="22"/>
          <w:szCs w:val="22"/>
        </w:rPr>
        <w:t>.</w:t>
      </w:r>
    </w:p>
    <w:p w14:paraId="5F60A751" w14:textId="77777777" w:rsidR="0088755B" w:rsidRPr="0004726C" w:rsidRDefault="0088755B" w:rsidP="0088755B">
      <w:pPr>
        <w:shd w:val="clear" w:color="auto" w:fill="FFFFFF"/>
        <w:jc w:val="both"/>
        <w:textAlignment w:val="top"/>
        <w:rPr>
          <w:rFonts w:ascii="Arial" w:hAnsi="Arial"/>
          <w:b/>
          <w:sz w:val="22"/>
          <w:szCs w:val="22"/>
        </w:rPr>
      </w:pPr>
    </w:p>
    <w:p w14:paraId="19FFBCF3" w14:textId="77777777" w:rsidR="002E5E50" w:rsidRPr="00CC1B91" w:rsidRDefault="0088755B" w:rsidP="00CC1B91">
      <w:pPr>
        <w:shd w:val="clear" w:color="auto" w:fill="FFFFFF"/>
        <w:jc w:val="both"/>
        <w:textAlignment w:val="top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sz w:val="22"/>
          <w:szCs w:val="22"/>
        </w:rPr>
        <w:t>Doklady k p</w:t>
      </w:r>
      <w:r>
        <w:rPr>
          <w:rFonts w:ascii="Arial" w:hAnsi="Arial"/>
          <w:sz w:val="22"/>
          <w:szCs w:val="22"/>
        </w:rPr>
        <w:t>rokázání profesní způsobilosti D</w:t>
      </w:r>
      <w:r w:rsidRPr="0004726C">
        <w:rPr>
          <w:rFonts w:ascii="Arial" w:hAnsi="Arial"/>
          <w:sz w:val="22"/>
          <w:szCs w:val="22"/>
        </w:rPr>
        <w:t>odavatel nemusí předložit, pokud právní předpisy v zemi jeho sídla obdobnou profesní způsobilost nevyžadují.</w:t>
      </w:r>
    </w:p>
    <w:p w14:paraId="030066AF" w14:textId="77777777" w:rsidR="0038590B" w:rsidRDefault="0038590B" w:rsidP="00082A44">
      <w:pPr>
        <w:pStyle w:val="Nadpis2"/>
        <w:numPr>
          <w:ilvl w:val="0"/>
          <w:numId w:val="0"/>
        </w:numPr>
      </w:pPr>
    </w:p>
    <w:p w14:paraId="41700816" w14:textId="77777777" w:rsidR="002E5E50" w:rsidRPr="009227DE" w:rsidRDefault="002E5E50" w:rsidP="00082A44">
      <w:pPr>
        <w:pStyle w:val="Nadpis2"/>
        <w:numPr>
          <w:ilvl w:val="0"/>
          <w:numId w:val="0"/>
        </w:numPr>
      </w:pPr>
      <w:r>
        <w:rPr>
          <w:u w:val="none"/>
        </w:rPr>
        <w:t>7.6</w:t>
      </w:r>
      <w:r w:rsidRPr="00E8327C">
        <w:rPr>
          <w:u w:val="none"/>
        </w:rPr>
        <w:t xml:space="preserve"> </w:t>
      </w:r>
      <w:r w:rsidRPr="00E8327C">
        <w:rPr>
          <w:u w:val="none"/>
        </w:rPr>
        <w:tab/>
      </w:r>
      <w:r>
        <w:t>Technická kvalifikace</w:t>
      </w:r>
    </w:p>
    <w:p w14:paraId="01F31CE6" w14:textId="77777777" w:rsidR="002E5E50" w:rsidRPr="00EC600F" w:rsidRDefault="002E5E50" w:rsidP="002E5E50">
      <w:pPr>
        <w:keepNext/>
        <w:ind w:left="720" w:hanging="720"/>
        <w:outlineLvl w:val="2"/>
        <w:rPr>
          <w:rFonts w:ascii="Arial" w:hAnsi="Arial" w:cs="Arial"/>
          <w:b/>
          <w:bCs/>
          <w:sz w:val="22"/>
          <w:szCs w:val="26"/>
          <w:lang w:eastAsia="ar-SA"/>
        </w:rPr>
      </w:pPr>
    </w:p>
    <w:p w14:paraId="66A8530F" w14:textId="77777777" w:rsidR="00771F61" w:rsidRDefault="002E5E50" w:rsidP="002E5E50">
      <w:pPr>
        <w:pStyle w:val="Nadpis3"/>
        <w:numPr>
          <w:ilvl w:val="0"/>
          <w:numId w:val="0"/>
        </w:numPr>
        <w:ind w:left="720" w:hanging="720"/>
      </w:pPr>
      <w:r w:rsidRPr="00E46B18">
        <w:rPr>
          <w:lang w:eastAsia="ar-SA"/>
        </w:rPr>
        <w:t xml:space="preserve">K prokázání technické kvalifikace dle § 79 Zákona Zadavatel požaduje </w:t>
      </w:r>
      <w:r w:rsidR="00771F61">
        <w:t xml:space="preserve">dle § 79 odst. 2 </w:t>
      </w:r>
    </w:p>
    <w:p w14:paraId="6287466F" w14:textId="77777777" w:rsidR="00771F61" w:rsidRDefault="002E5E50" w:rsidP="002E5E50">
      <w:pPr>
        <w:pStyle w:val="Nadpis3"/>
        <w:numPr>
          <w:ilvl w:val="0"/>
          <w:numId w:val="0"/>
        </w:numPr>
        <w:ind w:left="720" w:hanging="720"/>
      </w:pPr>
      <w:r w:rsidRPr="00E46B18">
        <w:t xml:space="preserve">písm. b) Zákona seznam významných </w:t>
      </w:r>
      <w:r>
        <w:t>dodávek</w:t>
      </w:r>
      <w:r w:rsidRPr="00E46B18">
        <w:t xml:space="preserve"> posky</w:t>
      </w:r>
      <w:r w:rsidR="00771F61">
        <w:t>tnutých Dodavatelem za poslední</w:t>
      </w:r>
    </w:p>
    <w:p w14:paraId="7AA5F4F3" w14:textId="77777777" w:rsidR="00771F61" w:rsidRDefault="002E5E50" w:rsidP="002E5E50">
      <w:pPr>
        <w:pStyle w:val="Nadpis3"/>
        <w:numPr>
          <w:ilvl w:val="0"/>
          <w:numId w:val="0"/>
        </w:numPr>
        <w:ind w:left="720" w:hanging="720"/>
      </w:pPr>
      <w:r w:rsidRPr="00E46B18">
        <w:t>3 roky před zahájením zadávacího řízení včetně uveden</w:t>
      </w:r>
      <w:r w:rsidR="00771F61">
        <w:t>í ceny a doby jejich poskytnutí</w:t>
      </w:r>
    </w:p>
    <w:p w14:paraId="4BB30C4E" w14:textId="77777777" w:rsidR="002E5E50" w:rsidRPr="00E46B18" w:rsidRDefault="002E5E50" w:rsidP="002E5E50">
      <w:pPr>
        <w:pStyle w:val="Nadpis3"/>
        <w:numPr>
          <w:ilvl w:val="0"/>
          <w:numId w:val="0"/>
        </w:numPr>
        <w:ind w:left="720" w:hanging="720"/>
        <w:rPr>
          <w:lang w:eastAsia="ar-SA"/>
        </w:rPr>
      </w:pPr>
      <w:r w:rsidRPr="00E46B18">
        <w:t>a identifikace objednatele.</w:t>
      </w:r>
    </w:p>
    <w:p w14:paraId="2EEBFA42" w14:textId="77777777" w:rsidR="00771F61" w:rsidRDefault="00771F61" w:rsidP="00771F6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6"/>
          <w:lang w:eastAsia="ar-SA"/>
        </w:rPr>
      </w:pPr>
    </w:p>
    <w:p w14:paraId="2DEC7B5D" w14:textId="77777777" w:rsidR="00C97C4D" w:rsidRPr="00AA3662" w:rsidRDefault="00C97C4D" w:rsidP="00C97C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A3662">
        <w:rPr>
          <w:rFonts w:ascii="Arial" w:hAnsi="Arial" w:cs="Arial"/>
          <w:sz w:val="22"/>
          <w:szCs w:val="22"/>
          <w:lang w:eastAsia="ar-SA"/>
        </w:rPr>
        <w:t>Dodavatel splňuje tuto podmínku pro technickou kvalifikaci, pokud v seznamu významných dodávek prokáže, že realizoval:</w:t>
      </w:r>
    </w:p>
    <w:p w14:paraId="644559E7" w14:textId="77777777" w:rsidR="00C97C4D" w:rsidRDefault="00C97C4D" w:rsidP="00C97C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5396D8D2" w14:textId="743AB52F" w:rsidR="00C97C4D" w:rsidRPr="0039554D" w:rsidRDefault="00C97C4D" w:rsidP="003A22E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pro 2. část veřejné zakázky alespoň </w:t>
      </w:r>
      <w:r w:rsidR="0039554D"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>1</w:t>
      </w:r>
      <w:r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dodávk</w:t>
      </w:r>
      <w:r w:rsidR="0039554D"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>, jej</w:t>
      </w:r>
      <w:r w:rsidR="0039554D">
        <w:rPr>
          <w:rFonts w:ascii="Arial" w:hAnsi="Arial" w:cs="Arial"/>
          <w:b/>
          <w:sz w:val="22"/>
          <w:szCs w:val="22"/>
          <w:u w:val="single"/>
          <w:lang w:eastAsia="ar-SA"/>
        </w:rPr>
        <w:t>í</w:t>
      </w:r>
      <w:r w:rsidR="0039554D"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>mž</w:t>
      </w:r>
      <w:r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předmětem byla dodávka a montáž sedacího nábytku, v celkovém objemu minimálně </w:t>
      </w:r>
      <w:r w:rsidR="0039554D"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>5</w:t>
      </w:r>
      <w:r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>00 tisíc Kč bez DPH.</w:t>
      </w:r>
    </w:p>
    <w:p w14:paraId="5D08CB53" w14:textId="77777777" w:rsidR="00C97C4D" w:rsidRPr="0039554D" w:rsidRDefault="00C97C4D" w:rsidP="00C97C4D">
      <w:pPr>
        <w:pStyle w:val="Odstavecseseznamem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356D2398" w14:textId="12A63C31" w:rsidR="00C97C4D" w:rsidRPr="0039554D" w:rsidRDefault="00C97C4D" w:rsidP="003A22E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pro 3. část veřejné zakázky alespoň </w:t>
      </w:r>
      <w:r w:rsidR="0039554D"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>1</w:t>
      </w:r>
      <w:r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dodávk</w:t>
      </w:r>
      <w:r w:rsidR="0039554D"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="0039554D">
        <w:rPr>
          <w:rFonts w:ascii="Arial" w:hAnsi="Arial" w:cs="Arial"/>
          <w:b/>
          <w:sz w:val="22"/>
          <w:szCs w:val="22"/>
          <w:u w:val="single"/>
          <w:lang w:eastAsia="ar-SA"/>
        </w:rPr>
        <w:t>, jejímž</w:t>
      </w:r>
      <w:r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předmětem byla dodávka a montáž interiérového vybavení a nábytku (vyjma sedacího nábytku), v celkovém objemu minimálně </w:t>
      </w:r>
      <w:r w:rsidR="0039554D"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>1,000.000</w:t>
      </w:r>
      <w:r w:rsidRPr="0039554D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Kč bez DPH.</w:t>
      </w:r>
    </w:p>
    <w:p w14:paraId="36FB3C09" w14:textId="77777777" w:rsidR="00333257" w:rsidRPr="00FA5A86" w:rsidRDefault="00333257" w:rsidP="00C97C4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5F3AF97D" w14:textId="77777777" w:rsidR="002E5E50" w:rsidRPr="00AA3662" w:rsidRDefault="002E5E50" w:rsidP="00771F6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46B18">
        <w:rPr>
          <w:rFonts w:ascii="Arial" w:hAnsi="Arial"/>
          <w:sz w:val="22"/>
          <w:szCs w:val="22"/>
        </w:rPr>
        <w:t>Seznam bude zpracován ve formě čestného prohlášení, které bude opatřeno podpisem osoby oprávněné jednat jménem či za Dodavatele.</w:t>
      </w:r>
      <w:r>
        <w:rPr>
          <w:rFonts w:ascii="Arial" w:hAnsi="Arial"/>
          <w:sz w:val="22"/>
          <w:szCs w:val="22"/>
        </w:rPr>
        <w:t xml:space="preserve"> </w:t>
      </w:r>
      <w:r w:rsidRPr="00FF068C">
        <w:rPr>
          <w:rFonts w:ascii="Arial" w:hAnsi="Arial" w:cs="Arial"/>
          <w:sz w:val="22"/>
          <w:szCs w:val="22"/>
          <w:lang w:eastAsia="ar-SA"/>
        </w:rPr>
        <w:t>Ze seznamu musí jednoznačně vyplývat všechny rozhodné údaje pro posouzení, zda příslušná významná dodávka splňuje požadavky vymezené v tomto kvalifikačním předpokladu.</w:t>
      </w:r>
    </w:p>
    <w:p w14:paraId="7482108A" w14:textId="77777777" w:rsidR="00771F61" w:rsidRDefault="00771F61" w:rsidP="00771F61">
      <w:pPr>
        <w:keepNext/>
        <w:jc w:val="both"/>
        <w:outlineLvl w:val="1"/>
        <w:rPr>
          <w:rFonts w:ascii="Arial" w:hAnsi="Arial" w:cs="Arial"/>
          <w:i/>
          <w:iCs/>
          <w:sz w:val="22"/>
          <w:szCs w:val="22"/>
          <w:lang w:eastAsia="ar-SA"/>
        </w:rPr>
      </w:pPr>
    </w:p>
    <w:p w14:paraId="3CC1800F" w14:textId="77777777" w:rsidR="002E5E50" w:rsidRDefault="002E5E50" w:rsidP="00771F61">
      <w:pPr>
        <w:keepNext/>
        <w:jc w:val="both"/>
        <w:outlineLvl w:val="1"/>
        <w:rPr>
          <w:rFonts w:ascii="Arial" w:hAnsi="Arial" w:cs="Arial"/>
          <w:b/>
          <w:bCs/>
          <w:iCs/>
          <w:szCs w:val="28"/>
          <w:lang w:eastAsia="ar-SA"/>
        </w:rPr>
      </w:pP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 xml:space="preserve">Zadavatel stanovuje požadavek, že u všech doložených referenčních zakázek, u kterých nebude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Dodavatel</w:t>
      </w: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 xml:space="preserve"> (subjekt prokazující kvalifikaci – člen sdružení, pod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dodavatel</w:t>
      </w: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 xml:space="preserve">) v pozici generálního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Dodavatel</w:t>
      </w: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>e zakázky, musí být součástí také vyjádření jeho podílu na realizaci zakázky, přičemž jako referenci lze uznat pouze samotnou hodnotu podílu na realizaci zakázky vztahující se k předmětu reference.</w:t>
      </w:r>
    </w:p>
    <w:p w14:paraId="665A9816" w14:textId="77777777" w:rsidR="002E5E50" w:rsidRDefault="002E5E50" w:rsidP="00AA3662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  <w:lang w:eastAsia="ar-SA"/>
        </w:rPr>
      </w:pPr>
    </w:p>
    <w:p w14:paraId="3C897FA0" w14:textId="77777777" w:rsidR="00333257" w:rsidRDefault="00333257" w:rsidP="00AA3662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  <w:lang w:eastAsia="ar-SA"/>
        </w:rPr>
      </w:pPr>
      <w:r>
        <w:rPr>
          <w:rFonts w:ascii="Arial" w:hAnsi="Arial" w:cs="Arial"/>
          <w:b/>
          <w:bCs/>
          <w:iCs/>
          <w:szCs w:val="28"/>
          <w:u w:val="single"/>
          <w:lang w:eastAsia="ar-SA"/>
        </w:rPr>
        <w:t>Zadavatel konstatuje, že pro 1.část veřejné zakázky nepožaduje splnění technické kvalifikace.</w:t>
      </w:r>
    </w:p>
    <w:p w14:paraId="01F1EBBB" w14:textId="77777777" w:rsidR="00333257" w:rsidRDefault="00333257" w:rsidP="00AA3662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  <w:lang w:eastAsia="ar-SA"/>
        </w:rPr>
      </w:pPr>
    </w:p>
    <w:p w14:paraId="38ED06CD" w14:textId="77777777" w:rsidR="00333257" w:rsidRDefault="00333257" w:rsidP="00AA3662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  <w:lang w:eastAsia="ar-SA"/>
        </w:rPr>
      </w:pPr>
    </w:p>
    <w:p w14:paraId="782AC435" w14:textId="77777777" w:rsidR="001150B5" w:rsidRPr="001150B5" w:rsidRDefault="002E5E50" w:rsidP="00AA3662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  <w:lang w:eastAsia="ar-SA"/>
        </w:rPr>
      </w:pPr>
      <w:r w:rsidRPr="002E5E50">
        <w:rPr>
          <w:rFonts w:ascii="Arial" w:hAnsi="Arial" w:cs="Arial"/>
          <w:b/>
          <w:bCs/>
          <w:iCs/>
          <w:szCs w:val="28"/>
          <w:lang w:eastAsia="ar-SA"/>
        </w:rPr>
        <w:t>7.7</w:t>
      </w:r>
      <w:r w:rsidRPr="002E5E50">
        <w:rPr>
          <w:rFonts w:ascii="Arial" w:hAnsi="Arial" w:cs="Arial"/>
          <w:b/>
          <w:bCs/>
          <w:iCs/>
          <w:szCs w:val="28"/>
          <w:lang w:eastAsia="ar-SA"/>
        </w:rPr>
        <w:tab/>
      </w:r>
      <w:r w:rsidR="001150B5" w:rsidRPr="001150B5">
        <w:rPr>
          <w:rFonts w:ascii="Arial" w:hAnsi="Arial" w:cs="Arial"/>
          <w:b/>
          <w:bCs/>
          <w:iCs/>
          <w:szCs w:val="28"/>
          <w:u w:val="single"/>
          <w:lang w:eastAsia="ar-SA"/>
        </w:rPr>
        <w:t>Zvláštní způsoby prokazování kvalifikace</w:t>
      </w:r>
    </w:p>
    <w:p w14:paraId="1BB61F04" w14:textId="77777777" w:rsidR="001150B5" w:rsidRPr="001150B5" w:rsidRDefault="001150B5" w:rsidP="001150B5">
      <w:pPr>
        <w:shd w:val="clear" w:color="auto" w:fill="FFFFFF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34D09660" w14:textId="77777777" w:rsidR="00771F61" w:rsidRPr="0004726C" w:rsidRDefault="00771F61" w:rsidP="00771F61">
      <w:pPr>
        <w:pStyle w:val="Nadpis3"/>
        <w:numPr>
          <w:ilvl w:val="0"/>
          <w:numId w:val="0"/>
        </w:numPr>
        <w:ind w:left="720" w:hanging="720"/>
        <w:jc w:val="left"/>
        <w:rPr>
          <w:lang w:eastAsia="ar-SA"/>
        </w:rPr>
      </w:pPr>
      <w:r>
        <w:rPr>
          <w:lang w:eastAsia="ar-SA"/>
        </w:rPr>
        <w:t>7.7.1</w:t>
      </w:r>
      <w:r>
        <w:rPr>
          <w:lang w:eastAsia="ar-SA"/>
        </w:rPr>
        <w:tab/>
      </w:r>
      <w:r w:rsidRPr="0004726C">
        <w:rPr>
          <w:lang w:eastAsia="ar-SA"/>
        </w:rPr>
        <w:t>Kvalifi</w:t>
      </w:r>
      <w:r>
        <w:rPr>
          <w:lang w:eastAsia="ar-SA"/>
        </w:rPr>
        <w:t>kace v případě společné účasti D</w:t>
      </w:r>
      <w:r w:rsidRPr="0004726C">
        <w:rPr>
          <w:lang w:eastAsia="ar-SA"/>
        </w:rPr>
        <w:t>odavatelů</w:t>
      </w:r>
    </w:p>
    <w:p w14:paraId="4125A403" w14:textId="77777777" w:rsidR="00771F61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V případě společné účasti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odavatelů prokazuje základní způsobilost a profesní </w:t>
      </w:r>
      <w:r>
        <w:rPr>
          <w:rFonts w:ascii="Arial" w:hAnsi="Arial"/>
          <w:iCs/>
          <w:sz w:val="22"/>
          <w:szCs w:val="22"/>
          <w:lang w:eastAsia="ar-SA"/>
        </w:rPr>
        <w:t>způsobilost podle § 77 odst. 1 Z</w:t>
      </w:r>
      <w:r w:rsidRPr="0004726C">
        <w:rPr>
          <w:rFonts w:ascii="Arial" w:hAnsi="Arial"/>
          <w:iCs/>
          <w:sz w:val="22"/>
          <w:szCs w:val="22"/>
          <w:lang w:eastAsia="ar-SA"/>
        </w:rPr>
        <w:t>áko</w:t>
      </w:r>
      <w:r>
        <w:rPr>
          <w:rFonts w:ascii="Arial" w:hAnsi="Arial"/>
          <w:iCs/>
          <w:sz w:val="22"/>
          <w:szCs w:val="22"/>
          <w:lang w:eastAsia="ar-SA"/>
        </w:rPr>
        <w:t>na každý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 samostatně </w:t>
      </w:r>
      <w:r>
        <w:rPr>
          <w:rFonts w:ascii="Arial" w:hAnsi="Arial"/>
          <w:iCs/>
          <w:sz w:val="22"/>
          <w:szCs w:val="22"/>
          <w:lang w:eastAsia="ar-SA"/>
        </w:rPr>
        <w:t>dle § 82 Z</w:t>
      </w:r>
      <w:r w:rsidRPr="0004726C">
        <w:rPr>
          <w:rFonts w:ascii="Arial" w:hAnsi="Arial"/>
          <w:iCs/>
          <w:sz w:val="22"/>
          <w:szCs w:val="22"/>
          <w:lang w:eastAsia="ar-SA"/>
        </w:rPr>
        <w:t>ákona.</w:t>
      </w:r>
    </w:p>
    <w:p w14:paraId="5C11D756" w14:textId="77777777" w:rsidR="007352A2" w:rsidRPr="0004726C" w:rsidRDefault="007352A2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337EECB0" w14:textId="77777777" w:rsidR="00771F61" w:rsidRPr="0004726C" w:rsidRDefault="00771F61" w:rsidP="00771F61">
      <w:pPr>
        <w:pStyle w:val="Nadpis3"/>
        <w:numPr>
          <w:ilvl w:val="0"/>
          <w:numId w:val="0"/>
        </w:numPr>
        <w:ind w:left="720" w:hanging="720"/>
        <w:jc w:val="left"/>
        <w:rPr>
          <w:lang w:eastAsia="ar-SA"/>
        </w:rPr>
      </w:pPr>
      <w:r>
        <w:rPr>
          <w:lang w:eastAsia="ar-SA"/>
        </w:rPr>
        <w:t>7.7.2</w:t>
      </w:r>
      <w:r>
        <w:rPr>
          <w:lang w:eastAsia="ar-SA"/>
        </w:rPr>
        <w:tab/>
      </w:r>
      <w:r w:rsidRPr="0004726C">
        <w:rPr>
          <w:lang w:eastAsia="ar-SA"/>
        </w:rPr>
        <w:t xml:space="preserve">Prokázání kvalifikace prostřednictvím jiných osob </w:t>
      </w:r>
    </w:p>
    <w:p w14:paraId="274AEBBD" w14:textId="77777777"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 xml:space="preserve">Dodavatel může prokázat určitou část technické kvalifikace </w:t>
      </w:r>
      <w:r>
        <w:rPr>
          <w:rFonts w:ascii="Arial" w:hAnsi="Arial"/>
          <w:iCs/>
          <w:sz w:val="22"/>
          <w:szCs w:val="22"/>
          <w:lang w:eastAsia="ar-SA"/>
        </w:rPr>
        <w:t>požadované Z</w:t>
      </w:r>
      <w:r w:rsidRPr="0004726C">
        <w:rPr>
          <w:rFonts w:ascii="Arial" w:hAnsi="Arial"/>
          <w:iCs/>
          <w:sz w:val="22"/>
          <w:szCs w:val="22"/>
          <w:lang w:eastAsia="ar-SA"/>
        </w:rPr>
        <w:t>adavatelem prostřednictvím jiných osob. Dodavate</w:t>
      </w:r>
      <w:r>
        <w:rPr>
          <w:rFonts w:ascii="Arial" w:hAnsi="Arial"/>
          <w:iCs/>
          <w:sz w:val="22"/>
          <w:szCs w:val="22"/>
          <w:lang w:eastAsia="ar-SA"/>
        </w:rPr>
        <w:t>l je v takovém případě povinen Z</w:t>
      </w:r>
      <w:r w:rsidRPr="0004726C">
        <w:rPr>
          <w:rFonts w:ascii="Arial" w:hAnsi="Arial"/>
          <w:iCs/>
          <w:sz w:val="22"/>
          <w:szCs w:val="22"/>
          <w:lang w:eastAsia="ar-SA"/>
        </w:rPr>
        <w:t>adavateli předložit:</w:t>
      </w:r>
    </w:p>
    <w:p w14:paraId="0042764C" w14:textId="77777777"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 xml:space="preserve"> </w:t>
      </w:r>
    </w:p>
    <w:p w14:paraId="10C103C6" w14:textId="77777777"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lastRenderedPageBreak/>
        <w:t>a) doklady prokazující splnění profesní z</w:t>
      </w:r>
      <w:r>
        <w:rPr>
          <w:rFonts w:ascii="Arial" w:hAnsi="Arial"/>
          <w:iCs/>
          <w:sz w:val="22"/>
          <w:szCs w:val="22"/>
          <w:lang w:eastAsia="ar-SA"/>
        </w:rPr>
        <w:t>působilosti podle § 77 odst. 1 Z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ákona jinou osobou, </w:t>
      </w:r>
    </w:p>
    <w:p w14:paraId="57BA8551" w14:textId="77777777"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 xml:space="preserve">b) doklady prokazující splnění chybějící části kvalifikace prostřednictvím jiné osoby, </w:t>
      </w:r>
    </w:p>
    <w:p w14:paraId="29995A16" w14:textId="77777777"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c) doklady o splnění zá</w:t>
      </w:r>
      <w:r>
        <w:rPr>
          <w:rFonts w:ascii="Arial" w:hAnsi="Arial"/>
          <w:iCs/>
          <w:sz w:val="22"/>
          <w:szCs w:val="22"/>
          <w:lang w:eastAsia="ar-SA"/>
        </w:rPr>
        <w:t>kladní způsobilosti podle § 74 Z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ákona jinou osobou a </w:t>
      </w:r>
    </w:p>
    <w:p w14:paraId="7B21CBFD" w14:textId="77777777"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d) písemný závazek jiné osoby k poskytnutí plnění určeného k plnění veřejné zakázky nebo k poskytnut</w:t>
      </w:r>
      <w:r>
        <w:rPr>
          <w:rFonts w:ascii="Arial" w:hAnsi="Arial"/>
          <w:iCs/>
          <w:sz w:val="22"/>
          <w:szCs w:val="22"/>
          <w:lang w:eastAsia="ar-SA"/>
        </w:rPr>
        <w:t>í věcí nebo práv, s nimiž bude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 oprávněn disponovat v rámci plnění veřejné zakázky, a to alespoň v rozsahu, v jakém jiná </w:t>
      </w:r>
      <w:r>
        <w:rPr>
          <w:rFonts w:ascii="Arial" w:hAnsi="Arial"/>
          <w:iCs/>
          <w:sz w:val="22"/>
          <w:szCs w:val="22"/>
          <w:lang w:eastAsia="ar-SA"/>
        </w:rPr>
        <w:t>osoba prokázala kvalifikaci za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odavatele. </w:t>
      </w:r>
    </w:p>
    <w:p w14:paraId="5A9BAC7C" w14:textId="77777777"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2134E964" w14:textId="77777777"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Má se za to, že požadavek podle písm. d) je splněn, pokud obsahem písemného závazku jiné osoby je společná a nerozdílná odpovědnost této osoby za pln</w:t>
      </w:r>
      <w:r>
        <w:rPr>
          <w:rFonts w:ascii="Arial" w:hAnsi="Arial"/>
          <w:iCs/>
          <w:sz w:val="22"/>
          <w:szCs w:val="22"/>
          <w:lang w:eastAsia="ar-SA"/>
        </w:rPr>
        <w:t>ění veřejné zakázky společně s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odavatelem. </w:t>
      </w:r>
    </w:p>
    <w:p w14:paraId="05EA5ABA" w14:textId="77777777"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0AA74A4B" w14:textId="77777777" w:rsidR="00771F61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Prokazuje-li však D</w:t>
      </w:r>
      <w:r w:rsidRPr="0004726C">
        <w:rPr>
          <w:rFonts w:ascii="Arial" w:hAnsi="Arial"/>
          <w:iCs/>
          <w:sz w:val="22"/>
          <w:szCs w:val="22"/>
          <w:lang w:eastAsia="ar-SA"/>
        </w:rPr>
        <w:t>odavatel prostřednictvím jiné osoby kvalifikaci a předkládá dokla</w:t>
      </w:r>
      <w:r>
        <w:rPr>
          <w:rFonts w:ascii="Arial" w:hAnsi="Arial"/>
          <w:iCs/>
          <w:sz w:val="22"/>
          <w:szCs w:val="22"/>
          <w:lang w:eastAsia="ar-SA"/>
        </w:rPr>
        <w:t>dy podle § 79 odst. 2 písm. b) Z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ákona vztahující se k takové osobě, musí dokument podle odstavce d) </w:t>
      </w:r>
      <w:r>
        <w:rPr>
          <w:rFonts w:ascii="Arial" w:hAnsi="Arial"/>
          <w:iCs/>
          <w:sz w:val="22"/>
          <w:szCs w:val="22"/>
          <w:lang w:eastAsia="ar-SA"/>
        </w:rPr>
        <w:t xml:space="preserve">uvedeného výše </w:t>
      </w:r>
      <w:r w:rsidRPr="0004726C">
        <w:rPr>
          <w:rFonts w:ascii="Arial" w:hAnsi="Arial"/>
          <w:iCs/>
          <w:sz w:val="22"/>
          <w:szCs w:val="22"/>
          <w:lang w:eastAsia="ar-SA"/>
        </w:rPr>
        <w:t>obsahovat závazek, že jiná osoba b</w:t>
      </w:r>
      <w:r>
        <w:rPr>
          <w:rFonts w:ascii="Arial" w:hAnsi="Arial"/>
          <w:iCs/>
          <w:sz w:val="22"/>
          <w:szCs w:val="22"/>
          <w:lang w:eastAsia="ar-SA"/>
        </w:rPr>
        <w:t xml:space="preserve">ude vykonávat </w:t>
      </w:r>
      <w:r w:rsidRPr="0004726C">
        <w:rPr>
          <w:rFonts w:ascii="Arial" w:hAnsi="Arial"/>
          <w:iCs/>
          <w:sz w:val="22"/>
          <w:szCs w:val="22"/>
          <w:lang w:eastAsia="ar-SA"/>
        </w:rPr>
        <w:t>služby, ke kterým se prokazované kritérium kvalifikace vztahuje.</w:t>
      </w:r>
    </w:p>
    <w:p w14:paraId="4ED9E5FA" w14:textId="77777777"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185893A5" w14:textId="77777777" w:rsidR="00771F61" w:rsidRPr="0004726C" w:rsidRDefault="00771F61" w:rsidP="00771F61">
      <w:pPr>
        <w:pStyle w:val="Nadpis3"/>
        <w:numPr>
          <w:ilvl w:val="0"/>
          <w:numId w:val="0"/>
        </w:numPr>
        <w:ind w:left="720" w:hanging="720"/>
        <w:jc w:val="left"/>
        <w:rPr>
          <w:iCs/>
          <w:vanish/>
          <w:szCs w:val="28"/>
          <w:u w:val="single"/>
        </w:rPr>
      </w:pPr>
      <w:r>
        <w:t>7.7.3</w:t>
      </w:r>
      <w:r>
        <w:tab/>
      </w:r>
      <w:r w:rsidRPr="0004726C">
        <w:t>Prokázání kvalifikace výpisem ze seznamu kvalifikovaných dodavatelů</w:t>
      </w:r>
    </w:p>
    <w:p w14:paraId="1924E308" w14:textId="77777777" w:rsidR="00771F61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</w:p>
    <w:p w14:paraId="37266553" w14:textId="77777777"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Dodavatel může prokázat</w:t>
      </w:r>
      <w:r>
        <w:rPr>
          <w:rFonts w:ascii="Arial" w:hAnsi="Arial"/>
          <w:color w:val="000000"/>
          <w:sz w:val="22"/>
        </w:rPr>
        <w:t xml:space="preserve"> kvalifikaci v souladu s § 228 Z</w:t>
      </w:r>
      <w:r w:rsidRPr="0004726C">
        <w:rPr>
          <w:rFonts w:ascii="Arial" w:hAnsi="Arial"/>
          <w:color w:val="000000"/>
          <w:sz w:val="22"/>
        </w:rPr>
        <w:t>ákona výpisem ze seznamu kvalifikovaných dodavatelů. Tento výpis nahrazuje prokázání splnění:</w:t>
      </w:r>
    </w:p>
    <w:p w14:paraId="5709FC90" w14:textId="77777777" w:rsidR="00771F61" w:rsidRPr="0004726C" w:rsidRDefault="00771F61" w:rsidP="00771F61">
      <w:pPr>
        <w:suppressAutoHyphens/>
        <w:ind w:left="900"/>
        <w:jc w:val="both"/>
        <w:rPr>
          <w:rFonts w:ascii="Arial" w:hAnsi="Arial"/>
          <w:color w:val="000000"/>
          <w:sz w:val="22"/>
        </w:rPr>
      </w:pPr>
    </w:p>
    <w:p w14:paraId="352B113B" w14:textId="77777777" w:rsidR="00771F61" w:rsidRPr="0004726C" w:rsidRDefault="00771F61" w:rsidP="003A22E1">
      <w:pPr>
        <w:numPr>
          <w:ilvl w:val="0"/>
          <w:numId w:val="13"/>
        </w:numPr>
        <w:suppressAutoHyphens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základní způsobilosti dle § 74 Z</w:t>
      </w:r>
      <w:r w:rsidRPr="0004726C">
        <w:rPr>
          <w:rFonts w:ascii="Arial" w:hAnsi="Arial"/>
          <w:color w:val="000000"/>
          <w:sz w:val="22"/>
        </w:rPr>
        <w:t>ákona,</w:t>
      </w:r>
    </w:p>
    <w:p w14:paraId="5040D402" w14:textId="77777777" w:rsidR="00771F61" w:rsidRPr="0004726C" w:rsidRDefault="00771F61" w:rsidP="003A22E1">
      <w:pPr>
        <w:numPr>
          <w:ilvl w:val="0"/>
          <w:numId w:val="13"/>
        </w:num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pr</w:t>
      </w:r>
      <w:r>
        <w:rPr>
          <w:rFonts w:ascii="Arial" w:hAnsi="Arial"/>
          <w:color w:val="000000"/>
          <w:sz w:val="22"/>
        </w:rPr>
        <w:t>ofesní způsobilosti podle § 77 Z</w:t>
      </w:r>
      <w:r w:rsidRPr="0004726C">
        <w:rPr>
          <w:rFonts w:ascii="Arial" w:hAnsi="Arial"/>
          <w:color w:val="000000"/>
          <w:sz w:val="22"/>
        </w:rPr>
        <w:t>ákona v tom rozsahu, v jakém údaje ve výpisu ze seznamu kvalifikovaných dodavatelů prokazují splnění kritérií profesní způsobilosti.</w:t>
      </w:r>
    </w:p>
    <w:p w14:paraId="621226D1" w14:textId="77777777" w:rsidR="00771F61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</w:p>
    <w:p w14:paraId="6D6814D0" w14:textId="77777777"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Tento výpis nenahrazuje prokázání technické kvalifikace</w:t>
      </w:r>
      <w:r>
        <w:rPr>
          <w:rFonts w:ascii="Arial" w:hAnsi="Arial"/>
          <w:color w:val="000000"/>
          <w:sz w:val="22"/>
        </w:rPr>
        <w:t>.</w:t>
      </w:r>
    </w:p>
    <w:p w14:paraId="4CF35730" w14:textId="77777777"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</w:p>
    <w:p w14:paraId="2E64AE5F" w14:textId="77777777" w:rsidR="00771F61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Výpis ze seznamu kvalifikovaných dodavatelů nesmí být starší než </w:t>
      </w:r>
      <w:r w:rsidRPr="001B09BA">
        <w:rPr>
          <w:rFonts w:ascii="Arial" w:hAnsi="Arial"/>
          <w:b/>
          <w:color w:val="000000"/>
          <w:sz w:val="22"/>
        </w:rPr>
        <w:t>3 měsíce</w:t>
      </w:r>
      <w:r w:rsidRPr="0004726C">
        <w:rPr>
          <w:rFonts w:ascii="Arial" w:hAnsi="Arial"/>
          <w:color w:val="000000"/>
          <w:sz w:val="22"/>
        </w:rPr>
        <w:t xml:space="preserve"> k poslednímu dni k prokázání splnění kvalifikace </w:t>
      </w:r>
      <w:r>
        <w:rPr>
          <w:rFonts w:ascii="Arial" w:hAnsi="Arial"/>
          <w:color w:val="000000"/>
          <w:sz w:val="22"/>
        </w:rPr>
        <w:t xml:space="preserve">dle </w:t>
      </w:r>
      <w:r w:rsidRPr="0004726C">
        <w:rPr>
          <w:rFonts w:ascii="Arial" w:hAnsi="Arial"/>
          <w:color w:val="000000"/>
          <w:sz w:val="22"/>
        </w:rPr>
        <w:t>§ 228</w:t>
      </w:r>
      <w:r>
        <w:rPr>
          <w:rFonts w:ascii="Arial" w:hAnsi="Arial"/>
          <w:color w:val="000000"/>
          <w:sz w:val="22"/>
        </w:rPr>
        <w:t xml:space="preserve"> odst. 2 Z</w:t>
      </w:r>
      <w:r w:rsidRPr="0004726C">
        <w:rPr>
          <w:rFonts w:ascii="Arial" w:hAnsi="Arial"/>
          <w:color w:val="000000"/>
          <w:sz w:val="22"/>
        </w:rPr>
        <w:t>ákona.</w:t>
      </w:r>
    </w:p>
    <w:p w14:paraId="6782357F" w14:textId="77777777"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</w:p>
    <w:p w14:paraId="094B31D1" w14:textId="77777777" w:rsidR="00771F61" w:rsidRPr="0004726C" w:rsidRDefault="00771F61" w:rsidP="00771F61">
      <w:pPr>
        <w:pStyle w:val="Nadpis3"/>
        <w:numPr>
          <w:ilvl w:val="0"/>
          <w:numId w:val="0"/>
        </w:numPr>
        <w:ind w:left="720" w:hanging="720"/>
        <w:jc w:val="left"/>
      </w:pPr>
      <w:r>
        <w:t>7.7.4</w:t>
      </w:r>
      <w:r>
        <w:tab/>
      </w:r>
      <w:r w:rsidRPr="0004726C">
        <w:t>Prokázání kvalifikace prostřednictvím certifikátu, který byl vydán v rámci systému certifikovaných dodavatelů</w:t>
      </w:r>
    </w:p>
    <w:p w14:paraId="24C2C8E3" w14:textId="77777777"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Dodavatel m</w:t>
      </w:r>
      <w:r>
        <w:rPr>
          <w:rFonts w:ascii="Arial" w:hAnsi="Arial"/>
          <w:color w:val="000000"/>
          <w:sz w:val="22"/>
        </w:rPr>
        <w:t>ůže prokázat v souladu s § 234 Z</w:t>
      </w:r>
      <w:r w:rsidRPr="0004726C">
        <w:rPr>
          <w:rFonts w:ascii="Arial" w:hAnsi="Arial"/>
          <w:color w:val="000000"/>
          <w:sz w:val="22"/>
        </w:rPr>
        <w:t>ákona kvalifikaci certifikátem vydaným v rámci systému certifikovaných dodavatelů.</w:t>
      </w:r>
    </w:p>
    <w:p w14:paraId="5FA17B83" w14:textId="77777777"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</w:p>
    <w:p w14:paraId="510C42A1" w14:textId="77777777" w:rsidR="00771F61" w:rsidRDefault="00771F61" w:rsidP="00771F61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P</w:t>
      </w:r>
      <w:r>
        <w:rPr>
          <w:rFonts w:ascii="Arial" w:hAnsi="Arial"/>
          <w:color w:val="000000"/>
          <w:sz w:val="22"/>
        </w:rPr>
        <w:t>ředloží-li Dodavatel Z</w:t>
      </w:r>
      <w:r w:rsidRPr="0004726C">
        <w:rPr>
          <w:rFonts w:ascii="Arial" w:hAnsi="Arial"/>
          <w:color w:val="000000"/>
          <w:sz w:val="22"/>
        </w:rPr>
        <w:t xml:space="preserve">adavateli certifikát, který </w:t>
      </w:r>
      <w:r>
        <w:rPr>
          <w:rFonts w:ascii="Arial" w:hAnsi="Arial"/>
          <w:color w:val="000000"/>
          <w:sz w:val="22"/>
        </w:rPr>
        <w:t>obsahuje náležitosti dle § 239 Z</w:t>
      </w:r>
      <w:r w:rsidRPr="0004726C">
        <w:rPr>
          <w:rFonts w:ascii="Arial" w:hAnsi="Arial"/>
          <w:color w:val="000000"/>
          <w:sz w:val="22"/>
        </w:rPr>
        <w:t>ákona</w:t>
      </w:r>
      <w:r>
        <w:rPr>
          <w:rFonts w:ascii="Arial" w:hAnsi="Arial"/>
          <w:color w:val="000000"/>
          <w:sz w:val="22"/>
        </w:rPr>
        <w:t>,</w:t>
      </w:r>
      <w:r w:rsidRPr="0004726C">
        <w:rPr>
          <w:rFonts w:ascii="Arial" w:hAnsi="Arial"/>
          <w:color w:val="000000"/>
          <w:sz w:val="22"/>
        </w:rPr>
        <w:t xml:space="preserve"> a údaje v certifikátu jsou platné nejméně k poslednímu dni lhůty pro prokázání splnění kvalifikace, nahrazuje tento certifikát v rozsahu v něm uvedených údajů</w:t>
      </w:r>
      <w:r>
        <w:rPr>
          <w:rFonts w:ascii="Arial" w:hAnsi="Arial"/>
          <w:color w:val="000000"/>
          <w:sz w:val="22"/>
        </w:rPr>
        <w:t xml:space="preserve"> prokázání splnění kvalifikace D</w:t>
      </w:r>
      <w:r w:rsidRPr="0004726C">
        <w:rPr>
          <w:rFonts w:ascii="Arial" w:hAnsi="Arial"/>
          <w:color w:val="000000"/>
          <w:sz w:val="22"/>
        </w:rPr>
        <w:t>odavatelem.</w:t>
      </w:r>
    </w:p>
    <w:p w14:paraId="5E6505DC" w14:textId="77777777" w:rsidR="00771F61" w:rsidRPr="00D73FA2" w:rsidRDefault="00771F61" w:rsidP="00771F61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14:paraId="649EADEC" w14:textId="77777777" w:rsidR="00771F61" w:rsidRDefault="00771F61" w:rsidP="00082A44">
      <w:pPr>
        <w:pStyle w:val="Nadpis2"/>
        <w:numPr>
          <w:ilvl w:val="0"/>
          <w:numId w:val="0"/>
        </w:numPr>
      </w:pPr>
      <w:r w:rsidRPr="00BC77F6">
        <w:rPr>
          <w:u w:val="none"/>
        </w:rPr>
        <w:t>7.8</w:t>
      </w:r>
      <w:r w:rsidRPr="00BC77F6">
        <w:rPr>
          <w:u w:val="none"/>
        </w:rPr>
        <w:tab/>
      </w:r>
      <w:r>
        <w:t>Změny kvalifikace Dodavatele</w:t>
      </w:r>
    </w:p>
    <w:p w14:paraId="3683313E" w14:textId="77777777" w:rsidR="00771F61" w:rsidRDefault="00771F61" w:rsidP="00771F61"/>
    <w:p w14:paraId="6204F0B0" w14:textId="77777777" w:rsidR="004E6757" w:rsidRDefault="00771F61" w:rsidP="00874306">
      <w:pPr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Pokud po předložení dokladů o kvalifikaci dojde v průběhu zadávací</w:t>
      </w:r>
      <w:r>
        <w:rPr>
          <w:rFonts w:ascii="Arial" w:hAnsi="Arial"/>
          <w:color w:val="000000"/>
          <w:sz w:val="22"/>
        </w:rPr>
        <w:t>ho řízení ke změně kvalifikace Dodavatele, je Dodavatel povinen tuto změnu Z</w:t>
      </w:r>
      <w:r w:rsidRPr="0004726C">
        <w:rPr>
          <w:rFonts w:ascii="Arial" w:hAnsi="Arial"/>
          <w:color w:val="000000"/>
          <w:sz w:val="22"/>
        </w:rPr>
        <w:t>adavateli do 5 pracovních dnů oznámit a do 10 pracovních dnů od oznámení této změny předložit nové doklady o kvalifikaci.</w:t>
      </w:r>
    </w:p>
    <w:p w14:paraId="72926F9E" w14:textId="77777777" w:rsidR="007352A2" w:rsidRDefault="007352A2" w:rsidP="00874306">
      <w:pPr>
        <w:jc w:val="both"/>
      </w:pPr>
    </w:p>
    <w:p w14:paraId="76D0FEE0" w14:textId="77777777" w:rsidR="00AF1534" w:rsidRPr="00456DC5" w:rsidRDefault="00AF1534" w:rsidP="00AF1534">
      <w:pPr>
        <w:shd w:val="clear" w:color="auto" w:fill="FFFFFF"/>
        <w:jc w:val="both"/>
        <w:rPr>
          <w:rFonts w:ascii="Arial" w:hAnsi="Arial"/>
          <w:b/>
          <w:iCs/>
          <w:lang w:eastAsia="ar-SA"/>
        </w:rPr>
      </w:pPr>
      <w:r>
        <w:rPr>
          <w:rFonts w:ascii="Arial" w:hAnsi="Arial"/>
          <w:b/>
          <w:color w:val="000000"/>
          <w:u w:val="single"/>
          <w:lang w:eastAsia="zh-CN"/>
        </w:rPr>
        <w:t xml:space="preserve">7.9. </w:t>
      </w:r>
      <w:r w:rsidRPr="00456DC5">
        <w:rPr>
          <w:rFonts w:ascii="Arial" w:hAnsi="Arial"/>
          <w:b/>
          <w:color w:val="000000"/>
          <w:u w:val="single"/>
          <w:lang w:eastAsia="zh-CN"/>
        </w:rPr>
        <w:t>Doklady o kvalifikaci (e-Certis)</w:t>
      </w:r>
    </w:p>
    <w:p w14:paraId="4ACEC897" w14:textId="77777777" w:rsidR="00AF1534" w:rsidRPr="00456DC5" w:rsidRDefault="00AF1534" w:rsidP="00AF1534">
      <w:pPr>
        <w:shd w:val="clear" w:color="auto" w:fill="FFFFFF"/>
        <w:suppressAutoHyphens/>
        <w:jc w:val="both"/>
        <w:rPr>
          <w:rFonts w:ascii="Arial" w:hAnsi="Arial"/>
          <w:b/>
          <w:color w:val="000000"/>
          <w:u w:val="single"/>
          <w:lang w:eastAsia="zh-CN"/>
        </w:rPr>
      </w:pPr>
    </w:p>
    <w:p w14:paraId="79F23460" w14:textId="77777777" w:rsidR="00AF1534" w:rsidRPr="00456DC5" w:rsidRDefault="00AF1534" w:rsidP="00AF1534">
      <w:pPr>
        <w:shd w:val="clear" w:color="auto" w:fill="FFFFFF"/>
        <w:suppressAutoHyphens/>
        <w:jc w:val="both"/>
        <w:rPr>
          <w:rFonts w:ascii="Arial" w:hAnsi="Arial"/>
          <w:color w:val="000000"/>
          <w:sz w:val="22"/>
          <w:szCs w:val="22"/>
          <w:lang w:eastAsia="zh-CN"/>
        </w:rPr>
      </w:pPr>
      <w:r w:rsidRPr="00456DC5">
        <w:rPr>
          <w:rFonts w:ascii="Arial" w:hAnsi="Arial"/>
          <w:color w:val="000000"/>
          <w:sz w:val="22"/>
          <w:szCs w:val="22"/>
          <w:lang w:eastAsia="zh-CN"/>
        </w:rPr>
        <w:lastRenderedPageBreak/>
        <w:t>Zadavatel v souladu s § 86 odst. 1 Zákona přednostně vyžaduje za účelem prokázání kvalifikace doklady evidované v systému, který identifikuje doklady k prokázání splnění kvalifikace (systém e-Certis).</w:t>
      </w:r>
    </w:p>
    <w:p w14:paraId="5BD039D0" w14:textId="77777777" w:rsidR="00AF1534" w:rsidRPr="009227DE" w:rsidRDefault="00AF1534" w:rsidP="00874306">
      <w:pPr>
        <w:jc w:val="both"/>
      </w:pPr>
    </w:p>
    <w:p w14:paraId="5E46D2FA" w14:textId="77777777" w:rsidR="00452B64" w:rsidRPr="00452B64" w:rsidRDefault="009227DE" w:rsidP="00B35AC9">
      <w:pPr>
        <w:pStyle w:val="Nadpis1"/>
      </w:pPr>
      <w:r>
        <w:t>8</w:t>
      </w:r>
      <w:r w:rsidR="00FB1CDE">
        <w:tab/>
      </w:r>
      <w:r w:rsidR="00452B64" w:rsidRPr="00452B64">
        <w:t>Další podmínky pro uzavření smlouvy</w:t>
      </w:r>
    </w:p>
    <w:p w14:paraId="5E18A8AB" w14:textId="77777777" w:rsidR="00452B64" w:rsidRPr="00452B64" w:rsidRDefault="00452B64" w:rsidP="00452B64">
      <w:pPr>
        <w:jc w:val="both"/>
        <w:rPr>
          <w:rFonts w:ascii="Arial" w:hAnsi="Arial" w:cs="Arial"/>
          <w:sz w:val="22"/>
          <w:szCs w:val="22"/>
        </w:rPr>
      </w:pPr>
    </w:p>
    <w:p w14:paraId="730B9EE1" w14:textId="77777777" w:rsidR="000D4F24" w:rsidRDefault="009227DE" w:rsidP="009227DE">
      <w:pPr>
        <w:jc w:val="both"/>
        <w:rPr>
          <w:rFonts w:ascii="Arial" w:hAnsi="Arial" w:cs="Arial"/>
          <w:sz w:val="22"/>
          <w:szCs w:val="22"/>
        </w:rPr>
      </w:pPr>
      <w:bookmarkStart w:id="1" w:name="_Toc101845701"/>
      <w:r>
        <w:rPr>
          <w:rFonts w:ascii="Arial" w:hAnsi="Arial" w:cs="Arial"/>
          <w:b/>
          <w:sz w:val="22"/>
          <w:szCs w:val="22"/>
        </w:rPr>
        <w:t>8</w:t>
      </w:r>
      <w:r w:rsidR="000D4F24">
        <w:rPr>
          <w:rFonts w:ascii="Arial" w:hAnsi="Arial" w:cs="Arial"/>
          <w:b/>
          <w:sz w:val="22"/>
          <w:szCs w:val="22"/>
        </w:rPr>
        <w:t>.1</w:t>
      </w:r>
      <w:r w:rsidRPr="009227DE">
        <w:rPr>
          <w:rFonts w:ascii="Arial" w:hAnsi="Arial" w:cs="Arial"/>
          <w:b/>
          <w:sz w:val="22"/>
          <w:szCs w:val="22"/>
        </w:rPr>
        <w:tab/>
      </w:r>
      <w:r w:rsidRPr="009227DE">
        <w:rPr>
          <w:rFonts w:ascii="Arial" w:hAnsi="Arial" w:cs="Arial"/>
          <w:sz w:val="22"/>
          <w:szCs w:val="22"/>
        </w:rPr>
        <w:t>Zadavatel</w:t>
      </w:r>
      <w:r w:rsidR="004E6757">
        <w:rPr>
          <w:rFonts w:ascii="Arial" w:hAnsi="Arial" w:cs="Arial"/>
          <w:sz w:val="22"/>
          <w:szCs w:val="22"/>
        </w:rPr>
        <w:t xml:space="preserve"> v souladu s ustanovením § 104</w:t>
      </w:r>
      <w:r w:rsidRPr="009227DE">
        <w:rPr>
          <w:rFonts w:ascii="Arial" w:hAnsi="Arial" w:cs="Arial"/>
          <w:sz w:val="22"/>
          <w:szCs w:val="22"/>
        </w:rPr>
        <w:t xml:space="preserve"> písm. </w:t>
      </w:r>
      <w:r w:rsidR="006954D7">
        <w:rPr>
          <w:rFonts w:ascii="Arial" w:hAnsi="Arial" w:cs="Arial"/>
          <w:sz w:val="22"/>
          <w:szCs w:val="22"/>
        </w:rPr>
        <w:t>a</w:t>
      </w:r>
      <w:r w:rsidRPr="009227DE">
        <w:rPr>
          <w:rFonts w:ascii="Arial" w:hAnsi="Arial" w:cs="Arial"/>
          <w:sz w:val="22"/>
          <w:szCs w:val="22"/>
        </w:rPr>
        <w:t xml:space="preserve">) </w:t>
      </w:r>
      <w:r w:rsidR="00E12558">
        <w:rPr>
          <w:rFonts w:ascii="Arial" w:hAnsi="Arial" w:cs="Arial"/>
          <w:sz w:val="22"/>
          <w:szCs w:val="22"/>
        </w:rPr>
        <w:t>Zákona</w:t>
      </w:r>
      <w:r w:rsidRPr="009227DE">
        <w:rPr>
          <w:rFonts w:ascii="Arial" w:hAnsi="Arial" w:cs="Arial"/>
          <w:sz w:val="22"/>
          <w:szCs w:val="22"/>
        </w:rPr>
        <w:t xml:space="preserve"> požaduje, aby vybraný </w:t>
      </w:r>
      <w:r w:rsidR="00E12558">
        <w:rPr>
          <w:rFonts w:ascii="Arial" w:hAnsi="Arial" w:cs="Arial"/>
          <w:sz w:val="22"/>
          <w:szCs w:val="22"/>
        </w:rPr>
        <w:t>Dodavatel</w:t>
      </w:r>
      <w:r w:rsidRPr="009227DE">
        <w:rPr>
          <w:rFonts w:ascii="Arial" w:hAnsi="Arial" w:cs="Arial"/>
          <w:sz w:val="22"/>
          <w:szCs w:val="22"/>
        </w:rPr>
        <w:t xml:space="preserve">, se kterým bude uzavřena smlouva, předložil na základě </w:t>
      </w:r>
      <w:r w:rsidRPr="009227DE">
        <w:rPr>
          <w:rFonts w:ascii="Arial" w:hAnsi="Arial" w:cs="Arial"/>
          <w:sz w:val="22"/>
          <w:szCs w:val="22"/>
          <w:u w:val="single"/>
        </w:rPr>
        <w:t>výzvy</w:t>
      </w:r>
      <w:r w:rsidR="00FE3DD6">
        <w:rPr>
          <w:rFonts w:ascii="Arial" w:hAnsi="Arial" w:cs="Arial"/>
          <w:sz w:val="22"/>
          <w:szCs w:val="22"/>
        </w:rPr>
        <w:t xml:space="preserve"> Z</w:t>
      </w:r>
      <w:r w:rsidRPr="009227DE">
        <w:rPr>
          <w:rFonts w:ascii="Arial" w:hAnsi="Arial" w:cs="Arial"/>
          <w:sz w:val="22"/>
          <w:szCs w:val="22"/>
        </w:rPr>
        <w:t xml:space="preserve">adavatele dle § 122 odst. 3 písm. a) </w:t>
      </w:r>
      <w:r w:rsidR="00E12558">
        <w:rPr>
          <w:rFonts w:ascii="Arial" w:hAnsi="Arial" w:cs="Arial"/>
          <w:sz w:val="22"/>
          <w:szCs w:val="22"/>
        </w:rPr>
        <w:t>Zákona</w:t>
      </w:r>
      <w:r w:rsidRPr="009227DE">
        <w:rPr>
          <w:rFonts w:ascii="Arial" w:hAnsi="Arial" w:cs="Arial"/>
          <w:sz w:val="22"/>
          <w:szCs w:val="22"/>
        </w:rPr>
        <w:t xml:space="preserve"> </w:t>
      </w:r>
      <w:r w:rsidRPr="009227DE">
        <w:rPr>
          <w:rFonts w:ascii="Arial" w:hAnsi="Arial" w:cs="Arial"/>
          <w:sz w:val="22"/>
          <w:szCs w:val="22"/>
          <w:u w:val="single"/>
        </w:rPr>
        <w:t>originály nebo ověřené kopie</w:t>
      </w:r>
      <w:r w:rsidRPr="001837B0">
        <w:rPr>
          <w:rFonts w:ascii="Arial" w:hAnsi="Arial" w:cs="Arial"/>
          <w:sz w:val="22"/>
          <w:szCs w:val="22"/>
          <w:u w:val="single"/>
        </w:rPr>
        <w:t xml:space="preserve"> dokladů prokazujících splnění kvalifikace dle </w:t>
      </w:r>
      <w:r w:rsidR="000D4F24" w:rsidRPr="001837B0">
        <w:rPr>
          <w:rFonts w:ascii="Arial" w:hAnsi="Arial" w:cs="Arial"/>
          <w:sz w:val="22"/>
          <w:szCs w:val="22"/>
          <w:u w:val="single"/>
        </w:rPr>
        <w:t>čl. 7</w:t>
      </w:r>
      <w:r w:rsidRPr="001837B0">
        <w:rPr>
          <w:rFonts w:ascii="Arial" w:hAnsi="Arial" w:cs="Arial"/>
          <w:sz w:val="22"/>
          <w:szCs w:val="22"/>
          <w:u w:val="single"/>
        </w:rPr>
        <w:t xml:space="preserve"> této </w:t>
      </w:r>
      <w:r w:rsidR="00E12558" w:rsidRPr="001837B0">
        <w:rPr>
          <w:rFonts w:ascii="Arial" w:hAnsi="Arial" w:cs="Arial"/>
          <w:sz w:val="22"/>
          <w:szCs w:val="22"/>
          <w:u w:val="single"/>
        </w:rPr>
        <w:t>Dokumentace</w:t>
      </w:r>
      <w:r w:rsidR="000D4F24">
        <w:rPr>
          <w:rFonts w:ascii="Arial" w:hAnsi="Arial" w:cs="Arial"/>
          <w:sz w:val="22"/>
          <w:szCs w:val="22"/>
        </w:rPr>
        <w:t>.</w:t>
      </w:r>
    </w:p>
    <w:p w14:paraId="1FDB1A1F" w14:textId="77777777" w:rsidR="000D4F24" w:rsidRDefault="000D4F24" w:rsidP="009227DE">
      <w:pPr>
        <w:jc w:val="both"/>
        <w:rPr>
          <w:rFonts w:ascii="Arial" w:hAnsi="Arial" w:cs="Arial"/>
          <w:sz w:val="22"/>
          <w:szCs w:val="22"/>
        </w:rPr>
      </w:pPr>
    </w:p>
    <w:p w14:paraId="3385DED2" w14:textId="73992D4C" w:rsidR="00360531" w:rsidRDefault="000D4F24" w:rsidP="005D6682">
      <w:pPr>
        <w:jc w:val="both"/>
        <w:rPr>
          <w:rFonts w:ascii="Arial" w:hAnsi="Arial" w:cs="Arial"/>
          <w:sz w:val="22"/>
          <w:szCs w:val="22"/>
        </w:rPr>
      </w:pPr>
      <w:r w:rsidRPr="00FE3DD6">
        <w:rPr>
          <w:rFonts w:ascii="Arial" w:hAnsi="Arial" w:cs="Arial"/>
          <w:b/>
          <w:sz w:val="22"/>
          <w:szCs w:val="22"/>
        </w:rPr>
        <w:t>8.2</w:t>
      </w:r>
      <w:r w:rsidRPr="00FE3DD6">
        <w:rPr>
          <w:rFonts w:ascii="Arial" w:hAnsi="Arial" w:cs="Arial"/>
          <w:sz w:val="22"/>
          <w:szCs w:val="22"/>
        </w:rPr>
        <w:tab/>
      </w:r>
      <w:r w:rsidR="00333257" w:rsidRPr="00FE3DD6">
        <w:rPr>
          <w:rFonts w:ascii="Arial" w:hAnsi="Arial" w:cs="Arial"/>
          <w:sz w:val="22"/>
          <w:szCs w:val="22"/>
        </w:rPr>
        <w:t xml:space="preserve">Zadavatel v souladu s ustanovením § 104 odst. 1 písm. a) Zákona požaduje, aby vybraný Dodavatel, se kterým bude uzavřena smlouva, předložil pro příslušnou část veřejné zakázky na základě </w:t>
      </w:r>
      <w:r w:rsidR="00333257" w:rsidRPr="00FE3DD6">
        <w:rPr>
          <w:rFonts w:ascii="Arial" w:hAnsi="Arial" w:cs="Arial"/>
          <w:sz w:val="22"/>
          <w:szCs w:val="22"/>
          <w:u w:val="single"/>
        </w:rPr>
        <w:t>výzvy</w:t>
      </w:r>
      <w:r w:rsidR="00333257" w:rsidRPr="00FE3DD6">
        <w:rPr>
          <w:rFonts w:ascii="Arial" w:hAnsi="Arial" w:cs="Arial"/>
          <w:sz w:val="22"/>
          <w:szCs w:val="22"/>
        </w:rPr>
        <w:t xml:space="preserve"> Zadavatele dle § 122 odst. 3 písm. b) Zákona </w:t>
      </w:r>
      <w:r w:rsidR="00333257">
        <w:rPr>
          <w:rFonts w:ascii="Arial" w:hAnsi="Arial" w:cs="Arial"/>
          <w:sz w:val="22"/>
          <w:szCs w:val="22"/>
        </w:rPr>
        <w:t xml:space="preserve"> prostou </w:t>
      </w:r>
      <w:r w:rsidR="006954D7" w:rsidRPr="00FE3DD6">
        <w:rPr>
          <w:rFonts w:ascii="Arial" w:hAnsi="Arial" w:cs="Arial"/>
          <w:sz w:val="22"/>
          <w:szCs w:val="22"/>
          <w:u w:val="single"/>
        </w:rPr>
        <w:t>kopii pojist</w:t>
      </w:r>
      <w:r w:rsidR="00945318">
        <w:rPr>
          <w:rFonts w:ascii="Arial" w:hAnsi="Arial" w:cs="Arial"/>
          <w:sz w:val="22"/>
          <w:szCs w:val="22"/>
          <w:u w:val="single"/>
        </w:rPr>
        <w:t>né smlouvy ve smyslu čl. X</w:t>
      </w:r>
      <w:r w:rsidR="00736CBB">
        <w:rPr>
          <w:rFonts w:ascii="Arial" w:hAnsi="Arial" w:cs="Arial"/>
          <w:sz w:val="22"/>
          <w:szCs w:val="22"/>
          <w:u w:val="single"/>
        </w:rPr>
        <w:t>V</w:t>
      </w:r>
      <w:r w:rsidR="00697E73">
        <w:rPr>
          <w:rFonts w:ascii="Arial" w:hAnsi="Arial" w:cs="Arial"/>
          <w:sz w:val="22"/>
          <w:szCs w:val="22"/>
          <w:u w:val="single"/>
        </w:rPr>
        <w:t>II</w:t>
      </w:r>
      <w:r w:rsidRPr="00FE3DD6">
        <w:rPr>
          <w:rFonts w:ascii="Arial" w:hAnsi="Arial" w:cs="Arial"/>
          <w:sz w:val="22"/>
          <w:szCs w:val="22"/>
          <w:u w:val="single"/>
        </w:rPr>
        <w:t xml:space="preserve">. </w:t>
      </w:r>
      <w:r w:rsidR="00BD4AED">
        <w:rPr>
          <w:rFonts w:ascii="Arial" w:hAnsi="Arial" w:cs="Arial"/>
          <w:sz w:val="22"/>
          <w:szCs w:val="22"/>
          <w:u w:val="single"/>
        </w:rPr>
        <w:t xml:space="preserve">příslušné </w:t>
      </w:r>
      <w:r w:rsidRPr="00FE3DD6">
        <w:rPr>
          <w:rFonts w:ascii="Arial" w:hAnsi="Arial" w:cs="Arial"/>
          <w:sz w:val="22"/>
          <w:szCs w:val="22"/>
          <w:u w:val="single"/>
        </w:rPr>
        <w:t>s</w:t>
      </w:r>
      <w:r w:rsidR="006954D7" w:rsidRPr="00FE3DD6">
        <w:rPr>
          <w:rFonts w:ascii="Arial" w:hAnsi="Arial" w:cs="Arial"/>
          <w:sz w:val="22"/>
          <w:szCs w:val="22"/>
          <w:u w:val="single"/>
        </w:rPr>
        <w:t>mlouvy o dílo (vi</w:t>
      </w:r>
      <w:r w:rsidRPr="00FE3DD6">
        <w:rPr>
          <w:rFonts w:ascii="Arial" w:hAnsi="Arial" w:cs="Arial"/>
          <w:sz w:val="22"/>
          <w:szCs w:val="22"/>
          <w:u w:val="single"/>
        </w:rPr>
        <w:t>z příloha č. 4</w:t>
      </w:r>
      <w:r w:rsidR="00333257">
        <w:rPr>
          <w:rFonts w:ascii="Arial" w:hAnsi="Arial" w:cs="Arial"/>
          <w:sz w:val="22"/>
          <w:szCs w:val="22"/>
          <w:u w:val="single"/>
        </w:rPr>
        <w:t>A - C</w:t>
      </w:r>
      <w:r w:rsidR="006954D7" w:rsidRPr="00FE3DD6">
        <w:rPr>
          <w:rFonts w:ascii="Arial" w:hAnsi="Arial" w:cs="Arial"/>
          <w:sz w:val="22"/>
          <w:szCs w:val="22"/>
          <w:u w:val="single"/>
        </w:rPr>
        <w:t xml:space="preserve"> této </w:t>
      </w:r>
      <w:r w:rsidR="00E12558" w:rsidRPr="00FE3DD6">
        <w:rPr>
          <w:rFonts w:ascii="Arial" w:hAnsi="Arial" w:cs="Arial"/>
          <w:sz w:val="22"/>
          <w:szCs w:val="22"/>
          <w:u w:val="single"/>
        </w:rPr>
        <w:t>Dokumentace</w:t>
      </w:r>
      <w:r w:rsidR="006954D7" w:rsidRPr="00FE3DD6">
        <w:rPr>
          <w:rFonts w:ascii="Arial" w:hAnsi="Arial" w:cs="Arial"/>
          <w:sz w:val="22"/>
          <w:szCs w:val="22"/>
          <w:u w:val="single"/>
        </w:rPr>
        <w:t>)</w:t>
      </w:r>
      <w:r w:rsidR="00EB3D10">
        <w:rPr>
          <w:rFonts w:ascii="Arial" w:hAnsi="Arial" w:cs="Arial"/>
          <w:sz w:val="22"/>
          <w:szCs w:val="22"/>
        </w:rPr>
        <w:t>.</w:t>
      </w:r>
    </w:p>
    <w:p w14:paraId="31C1E3AD" w14:textId="77777777" w:rsidR="00333257" w:rsidRDefault="00333257" w:rsidP="005D6682">
      <w:pPr>
        <w:jc w:val="both"/>
        <w:rPr>
          <w:rFonts w:ascii="Arial" w:hAnsi="Arial" w:cs="Arial"/>
          <w:sz w:val="22"/>
          <w:szCs w:val="22"/>
        </w:rPr>
      </w:pPr>
    </w:p>
    <w:p w14:paraId="76481EF7" w14:textId="73939074" w:rsidR="00333257" w:rsidRPr="00595CD6" w:rsidRDefault="00333257" w:rsidP="00333257">
      <w:pPr>
        <w:jc w:val="both"/>
        <w:rPr>
          <w:rFonts w:ascii="Arial" w:hAnsi="Arial"/>
          <w:sz w:val="22"/>
          <w:szCs w:val="22"/>
        </w:rPr>
      </w:pPr>
      <w:r w:rsidRPr="004D3241">
        <w:rPr>
          <w:rFonts w:ascii="Arial" w:hAnsi="Arial" w:cs="Arial"/>
          <w:b/>
          <w:sz w:val="22"/>
          <w:szCs w:val="22"/>
        </w:rPr>
        <w:t>8.3.</w:t>
      </w:r>
      <w:r>
        <w:rPr>
          <w:rFonts w:ascii="Arial" w:hAnsi="Arial" w:cs="Arial"/>
          <w:sz w:val="22"/>
          <w:szCs w:val="22"/>
        </w:rPr>
        <w:t xml:space="preserve"> </w:t>
      </w:r>
      <w:r w:rsidRPr="008E2E4B">
        <w:rPr>
          <w:rFonts w:ascii="Arial" w:hAnsi="Arial" w:cs="Arial"/>
          <w:sz w:val="22"/>
          <w:szCs w:val="22"/>
        </w:rPr>
        <w:t xml:space="preserve">Zadavatel v souladu s ustanovením § 104 odst. 1 písm. a) Zákona požaduje, aby vybraný Dodavatel, se kterým bude uzavřena smlouva pro příslušnou část veřejné zakázky, předložil na základě </w:t>
      </w:r>
      <w:r w:rsidRPr="008E2E4B">
        <w:rPr>
          <w:rFonts w:ascii="Arial" w:hAnsi="Arial" w:cs="Arial"/>
          <w:sz w:val="22"/>
          <w:szCs w:val="22"/>
          <w:u w:val="single"/>
        </w:rPr>
        <w:t>výzvy</w:t>
      </w:r>
      <w:r w:rsidRPr="008E2E4B">
        <w:rPr>
          <w:rFonts w:ascii="Arial" w:hAnsi="Arial" w:cs="Arial"/>
          <w:sz w:val="22"/>
          <w:szCs w:val="22"/>
        </w:rPr>
        <w:t xml:space="preserve"> Zadavatele dle § 122 odst. 3 písm. b) Zákona </w:t>
      </w:r>
      <w:r w:rsidRPr="002559C7">
        <w:rPr>
          <w:rFonts w:ascii="Arial" w:hAnsi="Arial" w:cs="Arial"/>
          <w:sz w:val="22"/>
          <w:szCs w:val="22"/>
        </w:rPr>
        <w:t>vzorky dodávaných výrobků</w:t>
      </w:r>
      <w:r w:rsidR="002559C7" w:rsidRPr="002559C7">
        <w:rPr>
          <w:rFonts w:ascii="Arial" w:hAnsi="Arial" w:cs="Arial"/>
          <w:sz w:val="22"/>
          <w:szCs w:val="22"/>
        </w:rPr>
        <w:t xml:space="preserve"> pro 2. část a 3. část veřejné zakázky</w:t>
      </w:r>
      <w:r w:rsidRPr="008E2E4B">
        <w:rPr>
          <w:rFonts w:ascii="Arial" w:hAnsi="Arial" w:cs="Arial"/>
          <w:sz w:val="22"/>
          <w:szCs w:val="22"/>
        </w:rPr>
        <w:t xml:space="preserve"> k posouzení, zda nabízené výrobky odpovídají požadavkům Zadavatele</w:t>
      </w:r>
      <w:r>
        <w:rPr>
          <w:rFonts w:ascii="Arial" w:hAnsi="Arial" w:cs="Arial"/>
          <w:sz w:val="22"/>
          <w:szCs w:val="22"/>
        </w:rPr>
        <w:t xml:space="preserve"> stanovených v zadávacích podmínkách.</w:t>
      </w:r>
    </w:p>
    <w:p w14:paraId="47D8CFA2" w14:textId="77777777" w:rsidR="00333257" w:rsidRDefault="00333257" w:rsidP="00333257">
      <w:pPr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14:paraId="63A254E3" w14:textId="77777777" w:rsidR="00333257" w:rsidRPr="00865607" w:rsidRDefault="00333257" w:rsidP="00333257">
      <w:pPr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865607">
        <w:rPr>
          <w:rFonts w:ascii="Arial" w:hAnsi="Arial" w:cs="Arial"/>
          <w:b/>
          <w:sz w:val="22"/>
          <w:szCs w:val="22"/>
        </w:rPr>
        <w:t xml:space="preserve">Pro </w:t>
      </w:r>
      <w:r>
        <w:rPr>
          <w:rFonts w:ascii="Arial" w:hAnsi="Arial" w:cs="Arial"/>
          <w:b/>
          <w:sz w:val="22"/>
          <w:szCs w:val="22"/>
        </w:rPr>
        <w:t>2</w:t>
      </w:r>
      <w:r w:rsidRPr="00865607">
        <w:rPr>
          <w:rFonts w:ascii="Arial" w:hAnsi="Arial" w:cs="Arial"/>
          <w:b/>
          <w:sz w:val="22"/>
          <w:szCs w:val="22"/>
        </w:rPr>
        <w:t>. část veřejné zakázky Zadavatel po vybraném dodavateli požaduje předložit:</w:t>
      </w:r>
    </w:p>
    <w:p w14:paraId="659F7CE7" w14:textId="58F6DD3E" w:rsidR="00333257" w:rsidRPr="0039554D" w:rsidRDefault="00333257" w:rsidP="00E10B2C">
      <w:pPr>
        <w:pStyle w:val="Odstavecseseznamem"/>
        <w:numPr>
          <w:ilvl w:val="0"/>
          <w:numId w:val="23"/>
        </w:num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1F7EF6">
        <w:rPr>
          <w:rFonts w:ascii="Arial" w:hAnsi="Arial" w:cs="Arial"/>
          <w:i/>
          <w:sz w:val="22"/>
          <w:szCs w:val="22"/>
        </w:rPr>
        <w:t>Vzorek č. 1</w:t>
      </w:r>
      <w:r w:rsidR="00E10B2C">
        <w:rPr>
          <w:rFonts w:ascii="Arial" w:hAnsi="Arial" w:cs="Arial"/>
          <w:i/>
          <w:sz w:val="22"/>
          <w:szCs w:val="22"/>
        </w:rPr>
        <w:t xml:space="preserve"> – </w:t>
      </w:r>
      <w:r w:rsidR="0039554D">
        <w:rPr>
          <w:rFonts w:ascii="Arial" w:hAnsi="Arial" w:cs="Arial"/>
          <w:i/>
          <w:sz w:val="22"/>
          <w:szCs w:val="22"/>
        </w:rPr>
        <w:t xml:space="preserve">  </w:t>
      </w:r>
      <w:r w:rsidR="00E10B2C" w:rsidRPr="0039554D">
        <w:rPr>
          <w:rFonts w:ascii="Arial" w:hAnsi="Arial" w:cs="Arial"/>
          <w:sz w:val="22"/>
          <w:szCs w:val="22"/>
        </w:rPr>
        <w:t xml:space="preserve">Ž01a - skořepinová stohovatelná židle s lyžinovou podnoží </w:t>
      </w:r>
    </w:p>
    <w:p w14:paraId="5648CE45" w14:textId="118542DB" w:rsidR="00E10B2C" w:rsidRPr="00E10B2C" w:rsidRDefault="00E10B2C" w:rsidP="00E10B2C">
      <w:pPr>
        <w:pStyle w:val="Odstavecseseznamem"/>
        <w:numPr>
          <w:ilvl w:val="0"/>
          <w:numId w:val="23"/>
        </w:num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39554D">
        <w:rPr>
          <w:rFonts w:ascii="Arial" w:hAnsi="Arial" w:cs="Arial"/>
          <w:sz w:val="22"/>
          <w:szCs w:val="22"/>
        </w:rPr>
        <w:t>Vzorek č.</w:t>
      </w:r>
      <w:r w:rsidRPr="00E10B2C">
        <w:rPr>
          <w:rFonts w:ascii="Arial" w:hAnsi="Arial" w:cs="Arial"/>
          <w:sz w:val="22"/>
          <w:szCs w:val="22"/>
        </w:rPr>
        <w:t xml:space="preserve"> 2 </w:t>
      </w:r>
      <w:r w:rsidRPr="00143890">
        <w:rPr>
          <w:rFonts w:ascii="Arial" w:hAnsi="Arial" w:cs="Arial"/>
          <w:sz w:val="22"/>
          <w:szCs w:val="22"/>
        </w:rPr>
        <w:t xml:space="preserve">– </w:t>
      </w:r>
      <w:r w:rsidR="0039554D">
        <w:rPr>
          <w:rFonts w:ascii="Arial" w:hAnsi="Arial" w:cs="Arial"/>
          <w:sz w:val="22"/>
          <w:szCs w:val="22"/>
        </w:rPr>
        <w:t xml:space="preserve">  </w:t>
      </w:r>
      <w:r w:rsidRPr="00143890">
        <w:rPr>
          <w:rFonts w:ascii="Arial" w:hAnsi="Arial" w:cs="Arial"/>
          <w:sz w:val="22"/>
          <w:szCs w:val="22"/>
        </w:rPr>
        <w:t>Ž02</w:t>
      </w:r>
      <w:r w:rsidRPr="00E10B2C">
        <w:rPr>
          <w:rFonts w:ascii="Arial" w:hAnsi="Arial" w:cs="Arial"/>
          <w:sz w:val="22"/>
          <w:szCs w:val="22"/>
        </w:rPr>
        <w:t xml:space="preserve"> – kancelářská židle</w:t>
      </w:r>
    </w:p>
    <w:p w14:paraId="46831467" w14:textId="0D5E980E" w:rsidR="00E10B2C" w:rsidRPr="00E10B2C" w:rsidRDefault="00E10B2C" w:rsidP="00E10B2C">
      <w:pPr>
        <w:pStyle w:val="Odstavecseseznamem"/>
        <w:numPr>
          <w:ilvl w:val="0"/>
          <w:numId w:val="23"/>
        </w:num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39554D">
        <w:rPr>
          <w:rFonts w:ascii="Arial" w:hAnsi="Arial" w:cs="Arial"/>
          <w:i/>
          <w:sz w:val="22"/>
          <w:szCs w:val="22"/>
        </w:rPr>
        <w:t>Vzorek č.</w:t>
      </w:r>
      <w:r w:rsidRPr="00E10B2C">
        <w:rPr>
          <w:rFonts w:ascii="Arial" w:hAnsi="Arial" w:cs="Arial"/>
          <w:sz w:val="22"/>
          <w:szCs w:val="22"/>
        </w:rPr>
        <w:t xml:space="preserve"> 3 - </w:t>
      </w:r>
      <w:r w:rsidR="0039554D">
        <w:rPr>
          <w:rFonts w:ascii="Arial" w:hAnsi="Arial" w:cs="Arial"/>
          <w:sz w:val="22"/>
          <w:szCs w:val="22"/>
        </w:rPr>
        <w:t xml:space="preserve">  </w:t>
      </w:r>
      <w:r w:rsidRPr="00143890">
        <w:rPr>
          <w:rFonts w:ascii="Arial" w:hAnsi="Arial" w:cs="Arial"/>
          <w:sz w:val="22"/>
          <w:szCs w:val="22"/>
        </w:rPr>
        <w:t xml:space="preserve">Ž03b - konferenční dřevěná stohovatelná židle </w:t>
      </w:r>
    </w:p>
    <w:p w14:paraId="29190A1B" w14:textId="77777777" w:rsidR="00385046" w:rsidRDefault="00385046" w:rsidP="00385046">
      <w:pPr>
        <w:jc w:val="both"/>
        <w:rPr>
          <w:rFonts w:ascii="Arial" w:hAnsi="Arial" w:cs="Arial"/>
          <w:sz w:val="22"/>
          <w:szCs w:val="22"/>
        </w:rPr>
      </w:pPr>
    </w:p>
    <w:p w14:paraId="32878E19" w14:textId="087FC79A" w:rsidR="00333257" w:rsidRPr="00907AC8" w:rsidRDefault="00333257" w:rsidP="00385046">
      <w:pPr>
        <w:jc w:val="both"/>
        <w:rPr>
          <w:rFonts w:ascii="Arial" w:hAnsi="Arial" w:cs="Arial"/>
          <w:sz w:val="22"/>
          <w:szCs w:val="22"/>
        </w:rPr>
      </w:pPr>
      <w:r w:rsidRPr="00907AC8">
        <w:rPr>
          <w:rFonts w:ascii="Arial" w:hAnsi="Arial" w:cs="Arial"/>
          <w:sz w:val="22"/>
          <w:szCs w:val="22"/>
        </w:rPr>
        <w:t xml:space="preserve">Spolu s uvedenými vzorky vybraný dodavatel Zadavateli předloží </w:t>
      </w:r>
      <w:r>
        <w:rPr>
          <w:rFonts w:ascii="Arial" w:hAnsi="Arial" w:cs="Arial"/>
          <w:sz w:val="22"/>
          <w:szCs w:val="22"/>
        </w:rPr>
        <w:t xml:space="preserve">doklad o </w:t>
      </w:r>
      <w:r w:rsidRPr="00907AC8">
        <w:rPr>
          <w:rFonts w:ascii="Arial" w:hAnsi="Arial" w:cs="Arial"/>
          <w:sz w:val="22"/>
          <w:szCs w:val="22"/>
        </w:rPr>
        <w:t>detailní</w:t>
      </w:r>
      <w:r>
        <w:rPr>
          <w:rFonts w:ascii="Arial" w:hAnsi="Arial" w:cs="Arial"/>
          <w:sz w:val="22"/>
          <w:szCs w:val="22"/>
        </w:rPr>
        <w:t>m</w:t>
      </w:r>
      <w:r w:rsidRPr="00907AC8">
        <w:rPr>
          <w:rFonts w:ascii="Arial" w:hAnsi="Arial" w:cs="Arial"/>
          <w:sz w:val="22"/>
          <w:szCs w:val="22"/>
        </w:rPr>
        <w:t xml:space="preserve"> soulad</w:t>
      </w:r>
      <w:r>
        <w:rPr>
          <w:rFonts w:ascii="Arial" w:hAnsi="Arial" w:cs="Arial"/>
          <w:sz w:val="22"/>
          <w:szCs w:val="22"/>
        </w:rPr>
        <w:t>u</w:t>
      </w:r>
      <w:r w:rsidRPr="00907AC8">
        <w:rPr>
          <w:rFonts w:ascii="Arial" w:hAnsi="Arial" w:cs="Arial"/>
          <w:sz w:val="22"/>
          <w:szCs w:val="22"/>
        </w:rPr>
        <w:t xml:space="preserve"> (technický list) předložených vzorků s požadavky </w:t>
      </w:r>
      <w:r>
        <w:rPr>
          <w:rFonts w:ascii="Arial" w:hAnsi="Arial" w:cs="Arial"/>
          <w:sz w:val="22"/>
          <w:szCs w:val="22"/>
        </w:rPr>
        <w:t>Zadavatele uvedenými v této Dokumentaci</w:t>
      </w:r>
      <w:r w:rsidRPr="00907AC8">
        <w:rPr>
          <w:rFonts w:ascii="Arial" w:hAnsi="Arial" w:cs="Arial"/>
          <w:sz w:val="22"/>
          <w:szCs w:val="22"/>
        </w:rPr>
        <w:t xml:space="preserve">, tzn. </w:t>
      </w:r>
      <w:r w:rsidRPr="00907AC8">
        <w:rPr>
          <w:rFonts w:ascii="Arial" w:hAnsi="Arial" w:cs="Arial"/>
          <w:i/>
          <w:sz w:val="22"/>
          <w:szCs w:val="22"/>
        </w:rPr>
        <w:t>vzhled, funkčnost, kvalitu a exaktnost provedení, rozměry a tvary, použité materiály, konstrukční detaily, celkovou stabilitu a bezpečnost</w:t>
      </w:r>
      <w:r w:rsidRPr="00907AC8">
        <w:rPr>
          <w:rFonts w:ascii="Arial" w:hAnsi="Arial" w:cs="Arial"/>
          <w:sz w:val="22"/>
          <w:szCs w:val="22"/>
        </w:rPr>
        <w:t>.</w:t>
      </w:r>
    </w:p>
    <w:p w14:paraId="1563294E" w14:textId="77777777" w:rsidR="00333257" w:rsidRDefault="00333257" w:rsidP="00333257">
      <w:pPr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14:paraId="18344F1C" w14:textId="77777777" w:rsidR="00333257" w:rsidRPr="00865607" w:rsidRDefault="00333257" w:rsidP="00333257">
      <w:pPr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865607">
        <w:rPr>
          <w:rFonts w:ascii="Arial" w:hAnsi="Arial" w:cs="Arial"/>
          <w:b/>
          <w:sz w:val="22"/>
          <w:szCs w:val="22"/>
        </w:rPr>
        <w:t xml:space="preserve">Pro </w:t>
      </w:r>
      <w:r>
        <w:rPr>
          <w:rFonts w:ascii="Arial" w:hAnsi="Arial" w:cs="Arial"/>
          <w:b/>
          <w:sz w:val="22"/>
          <w:szCs w:val="22"/>
        </w:rPr>
        <w:t>3</w:t>
      </w:r>
      <w:r w:rsidRPr="00865607">
        <w:rPr>
          <w:rFonts w:ascii="Arial" w:hAnsi="Arial" w:cs="Arial"/>
          <w:b/>
          <w:sz w:val="22"/>
          <w:szCs w:val="22"/>
        </w:rPr>
        <w:t>. část veřejné zakázky Zadavatel po vybraném dodavateli požaduje předložit:</w:t>
      </w:r>
    </w:p>
    <w:p w14:paraId="29CB9A5F" w14:textId="1319C895" w:rsidR="00333257" w:rsidRPr="001F7EF6" w:rsidRDefault="00333257" w:rsidP="003A22E1">
      <w:pPr>
        <w:pStyle w:val="Odstavecseseznamem"/>
        <w:numPr>
          <w:ilvl w:val="0"/>
          <w:numId w:val="22"/>
        </w:numPr>
        <w:tabs>
          <w:tab w:val="left" w:pos="2410"/>
        </w:tabs>
        <w:jc w:val="both"/>
        <w:rPr>
          <w:rFonts w:ascii="Arial" w:hAnsi="Arial" w:cs="Arial"/>
          <w:i/>
          <w:sz w:val="22"/>
          <w:szCs w:val="22"/>
        </w:rPr>
      </w:pPr>
      <w:r w:rsidRPr="001F7EF6">
        <w:rPr>
          <w:rFonts w:ascii="Arial" w:hAnsi="Arial" w:cs="Arial"/>
          <w:i/>
          <w:sz w:val="22"/>
          <w:szCs w:val="22"/>
        </w:rPr>
        <w:t xml:space="preserve">Vzorek č. 1 </w:t>
      </w:r>
      <w:r w:rsidR="0039554D">
        <w:rPr>
          <w:rFonts w:ascii="Arial" w:hAnsi="Arial" w:cs="Arial"/>
          <w:i/>
          <w:sz w:val="22"/>
          <w:szCs w:val="22"/>
        </w:rPr>
        <w:t xml:space="preserve">- </w:t>
      </w:r>
      <w:r w:rsidRPr="001F7EF6">
        <w:rPr>
          <w:rFonts w:ascii="Arial" w:hAnsi="Arial" w:cs="Arial"/>
          <w:i/>
          <w:sz w:val="22"/>
          <w:szCs w:val="22"/>
        </w:rPr>
        <w:t xml:space="preserve"> </w:t>
      </w:r>
      <w:r w:rsidR="007B6EE9">
        <w:rPr>
          <w:rFonts w:ascii="Arial" w:hAnsi="Arial" w:cs="Arial"/>
          <w:i/>
          <w:sz w:val="22"/>
          <w:szCs w:val="22"/>
        </w:rPr>
        <w:t>S01 – stohovatelný stůl</w:t>
      </w:r>
    </w:p>
    <w:p w14:paraId="02EE0702" w14:textId="64D53649" w:rsidR="00333257" w:rsidRPr="00333257" w:rsidRDefault="00333257" w:rsidP="003A22E1">
      <w:pPr>
        <w:pStyle w:val="Odstavecseseznamem"/>
        <w:numPr>
          <w:ilvl w:val="0"/>
          <w:numId w:val="22"/>
        </w:num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1F7EF6">
        <w:rPr>
          <w:rFonts w:ascii="Arial" w:hAnsi="Arial" w:cs="Arial"/>
          <w:i/>
          <w:sz w:val="22"/>
          <w:szCs w:val="22"/>
        </w:rPr>
        <w:t xml:space="preserve">Vzorek č. 2 </w:t>
      </w:r>
      <w:r>
        <w:rPr>
          <w:rFonts w:ascii="Arial" w:hAnsi="Arial" w:cs="Arial"/>
          <w:i/>
          <w:sz w:val="22"/>
          <w:szCs w:val="22"/>
        </w:rPr>
        <w:t>–</w:t>
      </w:r>
      <w:r w:rsidR="007B6EE9">
        <w:rPr>
          <w:rFonts w:ascii="Arial" w:hAnsi="Arial" w:cs="Arial"/>
          <w:i/>
          <w:sz w:val="22"/>
          <w:szCs w:val="22"/>
        </w:rPr>
        <w:t xml:space="preserve"> R03 – regál (jen segment v délce 945 mm)</w:t>
      </w:r>
      <w:r w:rsidRPr="001F7EF6">
        <w:rPr>
          <w:rFonts w:ascii="Arial" w:hAnsi="Arial" w:cs="Arial"/>
          <w:i/>
          <w:sz w:val="22"/>
          <w:szCs w:val="22"/>
        </w:rPr>
        <w:t xml:space="preserve"> </w:t>
      </w:r>
    </w:p>
    <w:p w14:paraId="008F78B3" w14:textId="77777777" w:rsidR="00333257" w:rsidRDefault="00333257" w:rsidP="0039554D">
      <w:pPr>
        <w:pStyle w:val="Odstavecseseznamem"/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6E6C3BFA" w14:textId="7D3359DB" w:rsidR="0039554D" w:rsidRDefault="0039554D" w:rsidP="0039554D">
      <w:pPr>
        <w:jc w:val="both"/>
        <w:rPr>
          <w:rFonts w:ascii="Arial" w:hAnsi="Arial" w:cs="Arial"/>
          <w:sz w:val="22"/>
          <w:szCs w:val="22"/>
        </w:rPr>
      </w:pPr>
      <w:r w:rsidRPr="0039554D">
        <w:rPr>
          <w:rFonts w:ascii="Arial" w:hAnsi="Arial" w:cs="Arial"/>
          <w:sz w:val="22"/>
          <w:szCs w:val="22"/>
        </w:rPr>
        <w:t xml:space="preserve">Spolu s uvedenými vzorky vybraný dodavatel Zadavateli předloží doklad o detailním souladu (technický list) předložených vzorků s požadavky Zadavatele uvedenými v této Dokumentaci, tzn. </w:t>
      </w:r>
      <w:r w:rsidRPr="0039554D">
        <w:rPr>
          <w:rFonts w:ascii="Arial" w:hAnsi="Arial" w:cs="Arial"/>
          <w:i/>
          <w:sz w:val="22"/>
          <w:szCs w:val="22"/>
        </w:rPr>
        <w:t>vzhled, funkčnost, kvalitu a exaktnost provedení, rozměry a tvary, použité materiály, konstrukční detaily, celkovou stabilitu a bezpečnost</w:t>
      </w:r>
      <w:r w:rsidRPr="0039554D">
        <w:rPr>
          <w:rFonts w:ascii="Arial" w:hAnsi="Arial" w:cs="Arial"/>
          <w:sz w:val="22"/>
          <w:szCs w:val="22"/>
        </w:rPr>
        <w:t>.</w:t>
      </w:r>
    </w:p>
    <w:p w14:paraId="360B2F87" w14:textId="77777777" w:rsidR="002559C7" w:rsidRPr="0039554D" w:rsidRDefault="002559C7" w:rsidP="0039554D">
      <w:pPr>
        <w:jc w:val="both"/>
        <w:rPr>
          <w:rFonts w:ascii="Arial" w:hAnsi="Arial" w:cs="Arial"/>
          <w:sz w:val="22"/>
          <w:szCs w:val="22"/>
        </w:rPr>
      </w:pPr>
    </w:p>
    <w:p w14:paraId="28860D0F" w14:textId="77777777" w:rsidR="00333257" w:rsidRPr="00865607" w:rsidRDefault="00333257" w:rsidP="00333257">
      <w:pPr>
        <w:jc w:val="both"/>
        <w:rPr>
          <w:rFonts w:ascii="Arial" w:hAnsi="Arial" w:cs="Arial"/>
          <w:sz w:val="22"/>
          <w:szCs w:val="22"/>
        </w:rPr>
      </w:pPr>
      <w:r w:rsidRPr="00865607">
        <w:rPr>
          <w:rFonts w:ascii="Arial" w:hAnsi="Arial" w:cs="Arial"/>
          <w:sz w:val="22"/>
          <w:szCs w:val="22"/>
        </w:rPr>
        <w:t xml:space="preserve">Podrobná specifikace požadavků na předložené vzorky je </w:t>
      </w:r>
      <w:r>
        <w:rPr>
          <w:rFonts w:ascii="Arial" w:hAnsi="Arial" w:cs="Arial"/>
          <w:sz w:val="22"/>
          <w:szCs w:val="22"/>
        </w:rPr>
        <w:t xml:space="preserve">pro každou část veřejné zakázky </w:t>
      </w:r>
      <w:r w:rsidRPr="00865607">
        <w:rPr>
          <w:rFonts w:ascii="Arial" w:hAnsi="Arial" w:cs="Arial"/>
          <w:sz w:val="22"/>
          <w:szCs w:val="22"/>
        </w:rPr>
        <w:t>uvedena v</w:t>
      </w:r>
      <w:r>
        <w:rPr>
          <w:rFonts w:ascii="Arial" w:hAnsi="Arial" w:cs="Arial"/>
          <w:sz w:val="22"/>
          <w:szCs w:val="22"/>
        </w:rPr>
        <w:t> projektu interiéru v příloze č. 5 této Dokumentace</w:t>
      </w:r>
      <w:r w:rsidRPr="00865607">
        <w:rPr>
          <w:rFonts w:ascii="Arial" w:hAnsi="Arial" w:cs="Arial"/>
          <w:sz w:val="22"/>
          <w:szCs w:val="22"/>
        </w:rPr>
        <w:t>.</w:t>
      </w:r>
    </w:p>
    <w:p w14:paraId="39AFC819" w14:textId="77777777" w:rsidR="00333257" w:rsidRPr="008E2E4B" w:rsidRDefault="00333257" w:rsidP="00333257">
      <w:pPr>
        <w:jc w:val="both"/>
        <w:rPr>
          <w:rFonts w:ascii="Arial" w:hAnsi="Arial" w:cs="Arial"/>
          <w:sz w:val="22"/>
          <w:szCs w:val="22"/>
        </w:rPr>
      </w:pPr>
    </w:p>
    <w:p w14:paraId="279C4425" w14:textId="78F78442" w:rsidR="00333257" w:rsidRPr="009F2E3C" w:rsidRDefault="00333257" w:rsidP="0033325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Požadované vzorky vybraný dodavatel předloží </w:t>
      </w:r>
      <w:r w:rsidRPr="008E2E4B">
        <w:rPr>
          <w:rFonts w:ascii="Arial" w:hAnsi="Arial" w:cs="Arial"/>
          <w:sz w:val="22"/>
          <w:szCs w:val="22"/>
        </w:rPr>
        <w:t xml:space="preserve">nejpozději do </w:t>
      </w:r>
      <w:r w:rsidRPr="00907AC8">
        <w:rPr>
          <w:rFonts w:ascii="Arial" w:hAnsi="Arial" w:cs="Arial"/>
          <w:sz w:val="22"/>
          <w:szCs w:val="22"/>
        </w:rPr>
        <w:t>14 kalendářních dnů</w:t>
      </w:r>
      <w:r w:rsidRPr="008E2E4B">
        <w:rPr>
          <w:rFonts w:ascii="Arial" w:hAnsi="Arial" w:cs="Arial"/>
          <w:sz w:val="22"/>
          <w:szCs w:val="22"/>
        </w:rPr>
        <w:t xml:space="preserve"> od obdržení výzvy</w:t>
      </w:r>
      <w:r>
        <w:rPr>
          <w:rFonts w:ascii="Arial" w:hAnsi="Arial" w:cs="Arial"/>
          <w:sz w:val="22"/>
          <w:szCs w:val="22"/>
        </w:rPr>
        <w:t xml:space="preserve"> Zadavatele</w:t>
      </w:r>
      <w:r w:rsidRPr="008E2E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to </w:t>
      </w:r>
      <w:r w:rsidRPr="008E2E4B">
        <w:rPr>
          <w:rFonts w:ascii="Arial" w:hAnsi="Arial" w:cs="Arial"/>
          <w:sz w:val="22"/>
          <w:szCs w:val="22"/>
        </w:rPr>
        <w:t xml:space="preserve">na adresu </w:t>
      </w:r>
      <w:r w:rsidR="00896674">
        <w:rPr>
          <w:rFonts w:ascii="Arial" w:hAnsi="Arial" w:cs="Arial"/>
          <w:sz w:val="22"/>
          <w:szCs w:val="22"/>
        </w:rPr>
        <w:t xml:space="preserve">Právnická fakulta UP v Olomouci, </w:t>
      </w:r>
      <w:r w:rsidR="004A64BD">
        <w:rPr>
          <w:rFonts w:ascii="Arial" w:hAnsi="Arial" w:cs="Arial"/>
          <w:sz w:val="22"/>
          <w:szCs w:val="22"/>
        </w:rPr>
        <w:t xml:space="preserve">17. </w:t>
      </w:r>
      <w:r w:rsidR="00896674">
        <w:rPr>
          <w:rFonts w:ascii="Arial" w:hAnsi="Arial" w:cs="Arial"/>
          <w:sz w:val="22"/>
          <w:szCs w:val="22"/>
        </w:rPr>
        <w:t>l</w:t>
      </w:r>
      <w:r w:rsidR="004A64BD">
        <w:rPr>
          <w:rFonts w:ascii="Arial" w:hAnsi="Arial" w:cs="Arial"/>
          <w:sz w:val="22"/>
          <w:szCs w:val="22"/>
        </w:rPr>
        <w:t>istopadu 8, Olomouc</w:t>
      </w:r>
      <w:r>
        <w:rPr>
          <w:rFonts w:ascii="Arial" w:hAnsi="Arial"/>
          <w:sz w:val="22"/>
          <w:szCs w:val="22"/>
        </w:rPr>
        <w:t xml:space="preserve"> po předchozí telefonické nebo emailové dohodě s  Ing. Vojtěchem Grenem tel. 607 721 758 (email vojtech.gren@upol.cz)</w:t>
      </w:r>
      <w:r w:rsidRPr="008E2E4B">
        <w:rPr>
          <w:rFonts w:ascii="Arial" w:hAnsi="Arial" w:cs="Arial"/>
          <w:sz w:val="22"/>
          <w:szCs w:val="22"/>
        </w:rPr>
        <w:t>, na náklady vybraného dodavatele.</w:t>
      </w:r>
      <w:r>
        <w:rPr>
          <w:rFonts w:ascii="Arial" w:hAnsi="Arial" w:cs="Arial"/>
          <w:sz w:val="22"/>
          <w:szCs w:val="22"/>
        </w:rPr>
        <w:t xml:space="preserve"> Požadované vzorky budou Zadavatelem uloženy v </w:t>
      </w:r>
      <w:r w:rsidR="004A64BD">
        <w:rPr>
          <w:rFonts w:ascii="Arial" w:hAnsi="Arial" w:cs="Arial"/>
          <w:sz w:val="22"/>
          <w:szCs w:val="22"/>
        </w:rPr>
        <w:t>budově Právnické fakulty UP v Olomouci.</w:t>
      </w:r>
    </w:p>
    <w:p w14:paraId="30EF09D9" w14:textId="77777777" w:rsidR="00333257" w:rsidRDefault="00333257" w:rsidP="00333257">
      <w:pPr>
        <w:jc w:val="both"/>
        <w:rPr>
          <w:rFonts w:ascii="Arial" w:hAnsi="Arial" w:cs="Arial"/>
          <w:sz w:val="22"/>
          <w:szCs w:val="22"/>
        </w:rPr>
      </w:pPr>
    </w:p>
    <w:p w14:paraId="5D598B78" w14:textId="77777777" w:rsidR="00333257" w:rsidRPr="001F7EF6" w:rsidRDefault="00333257" w:rsidP="00333257">
      <w:pPr>
        <w:jc w:val="both"/>
        <w:rPr>
          <w:rFonts w:ascii="Arial" w:hAnsi="Arial" w:cs="Arial"/>
          <w:sz w:val="22"/>
          <w:szCs w:val="22"/>
        </w:rPr>
      </w:pPr>
      <w:r w:rsidRPr="001F7EF6">
        <w:rPr>
          <w:rFonts w:ascii="Arial" w:hAnsi="Arial" w:cs="Arial"/>
          <w:sz w:val="22"/>
          <w:szCs w:val="22"/>
        </w:rPr>
        <w:t xml:space="preserve">Na předložených vzorcích </w:t>
      </w:r>
      <w:r>
        <w:rPr>
          <w:rFonts w:ascii="Arial" w:hAnsi="Arial" w:cs="Arial"/>
          <w:sz w:val="22"/>
          <w:szCs w:val="22"/>
        </w:rPr>
        <w:t xml:space="preserve">vybraný </w:t>
      </w:r>
      <w:r w:rsidRPr="001F7EF6">
        <w:rPr>
          <w:rFonts w:ascii="Arial" w:hAnsi="Arial" w:cs="Arial"/>
          <w:sz w:val="22"/>
          <w:szCs w:val="22"/>
        </w:rPr>
        <w:t>dodavatel prokáže:</w:t>
      </w:r>
    </w:p>
    <w:p w14:paraId="4F4858EE" w14:textId="77777777" w:rsidR="00333257" w:rsidRPr="001F7EF6" w:rsidRDefault="00333257" w:rsidP="003332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F7EF6">
        <w:rPr>
          <w:rFonts w:ascii="Arial" w:hAnsi="Arial" w:cs="Arial"/>
          <w:sz w:val="22"/>
          <w:szCs w:val="22"/>
        </w:rPr>
        <w:t>celkovou kvalitu dodávaného zboží,</w:t>
      </w:r>
    </w:p>
    <w:p w14:paraId="2588703D" w14:textId="77777777" w:rsidR="00333257" w:rsidRPr="001F7EF6" w:rsidRDefault="00333257" w:rsidP="003332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F7EF6">
        <w:rPr>
          <w:rFonts w:ascii="Arial" w:hAnsi="Arial" w:cs="Arial"/>
          <w:sz w:val="22"/>
          <w:szCs w:val="22"/>
        </w:rPr>
        <w:t xml:space="preserve">detailní soulad předložených vzorků s požadavky </w:t>
      </w:r>
      <w:r>
        <w:rPr>
          <w:rFonts w:ascii="Arial" w:hAnsi="Arial" w:cs="Arial"/>
          <w:sz w:val="22"/>
          <w:szCs w:val="22"/>
        </w:rPr>
        <w:t>Zadavatele uvedenými v příloze č. 5 této Dokumentace pro příslušnou část veřejné zakázky</w:t>
      </w:r>
      <w:r w:rsidRPr="001F7EF6">
        <w:rPr>
          <w:rFonts w:ascii="Arial" w:hAnsi="Arial" w:cs="Arial"/>
          <w:sz w:val="22"/>
          <w:szCs w:val="22"/>
        </w:rPr>
        <w:t xml:space="preserve">, </w:t>
      </w:r>
      <w:r w:rsidRPr="001F7EF6">
        <w:rPr>
          <w:rFonts w:ascii="Arial" w:hAnsi="Arial" w:cs="Arial"/>
          <w:sz w:val="22"/>
          <w:szCs w:val="22"/>
          <w:u w:val="single"/>
        </w:rPr>
        <w:t>tzn</w:t>
      </w:r>
      <w:r w:rsidRPr="001F7EF6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Pr="001F7EF6">
        <w:rPr>
          <w:rFonts w:ascii="Arial" w:hAnsi="Arial" w:cs="Arial"/>
          <w:sz w:val="22"/>
          <w:szCs w:val="22"/>
          <w:u w:val="single"/>
        </w:rPr>
        <w:t>vzhled, funkčnost, kvalitu a exaktnost provedení, rozměry a tvary, použité materiály, konstrukční detaily, celkovou stabilitu a bezpečnost</w:t>
      </w:r>
      <w:r w:rsidRPr="001F7EF6">
        <w:rPr>
          <w:rFonts w:ascii="Arial" w:hAnsi="Arial" w:cs="Arial"/>
          <w:sz w:val="22"/>
          <w:szCs w:val="22"/>
        </w:rPr>
        <w:t>.</w:t>
      </w:r>
    </w:p>
    <w:p w14:paraId="7E469C76" w14:textId="77777777" w:rsidR="00333257" w:rsidRDefault="00333257" w:rsidP="00333257">
      <w:pPr>
        <w:jc w:val="both"/>
        <w:rPr>
          <w:rFonts w:ascii="Arial" w:hAnsi="Arial" w:cs="Arial"/>
          <w:sz w:val="22"/>
          <w:szCs w:val="22"/>
        </w:rPr>
      </w:pPr>
    </w:p>
    <w:p w14:paraId="75ED65EE" w14:textId="77777777" w:rsidR="00333257" w:rsidRDefault="00333257" w:rsidP="00333257">
      <w:pPr>
        <w:jc w:val="both"/>
        <w:rPr>
          <w:rFonts w:ascii="Arial" w:hAnsi="Arial" w:cs="Arial"/>
          <w:sz w:val="22"/>
          <w:szCs w:val="22"/>
        </w:rPr>
      </w:pPr>
      <w:r w:rsidRPr="008E2E4B">
        <w:rPr>
          <w:rFonts w:ascii="Arial" w:hAnsi="Arial" w:cs="Arial"/>
          <w:sz w:val="22"/>
          <w:szCs w:val="22"/>
        </w:rPr>
        <w:t xml:space="preserve">Zadavatel provede posouzení souladu předložených vzorků s požadavky Zadavatele stanovenými v příloze </w:t>
      </w:r>
      <w:r>
        <w:rPr>
          <w:rFonts w:ascii="Arial" w:hAnsi="Arial" w:cs="Arial"/>
          <w:sz w:val="22"/>
          <w:szCs w:val="22"/>
        </w:rPr>
        <w:t>č. 5</w:t>
      </w:r>
      <w:r w:rsidRPr="008E2E4B">
        <w:rPr>
          <w:rFonts w:ascii="Arial" w:hAnsi="Arial" w:cs="Arial"/>
          <w:sz w:val="22"/>
          <w:szCs w:val="22"/>
        </w:rPr>
        <w:t xml:space="preserve"> této Dokumentace</w:t>
      </w:r>
      <w:r>
        <w:rPr>
          <w:rFonts w:ascii="Arial" w:hAnsi="Arial" w:cs="Arial"/>
          <w:sz w:val="22"/>
          <w:szCs w:val="22"/>
        </w:rPr>
        <w:t xml:space="preserve"> pro příslušnou část veřejné zakázky</w:t>
      </w:r>
      <w:r w:rsidRPr="008E2E4B">
        <w:rPr>
          <w:rFonts w:ascii="Arial" w:hAnsi="Arial" w:cs="Arial"/>
          <w:sz w:val="22"/>
          <w:szCs w:val="22"/>
        </w:rPr>
        <w:t>. O tomto posouzení Zadavatel vyhotoví písemný protokol.</w:t>
      </w:r>
    </w:p>
    <w:p w14:paraId="2F6C6076" w14:textId="77777777" w:rsidR="00333257" w:rsidRPr="008E2E4B" w:rsidRDefault="00333257" w:rsidP="00333257">
      <w:pPr>
        <w:jc w:val="both"/>
        <w:rPr>
          <w:rFonts w:ascii="Arial" w:hAnsi="Arial" w:cs="Arial"/>
          <w:sz w:val="22"/>
          <w:szCs w:val="22"/>
        </w:rPr>
      </w:pPr>
    </w:p>
    <w:p w14:paraId="6BBD523A" w14:textId="77777777" w:rsidR="00333257" w:rsidRPr="008E2E4B" w:rsidRDefault="00333257" w:rsidP="00333257">
      <w:pPr>
        <w:jc w:val="both"/>
        <w:rPr>
          <w:rFonts w:ascii="Arial" w:hAnsi="Arial" w:cs="Arial"/>
          <w:sz w:val="22"/>
          <w:szCs w:val="22"/>
        </w:rPr>
      </w:pPr>
      <w:r w:rsidRPr="008E2E4B">
        <w:rPr>
          <w:rFonts w:ascii="Arial" w:hAnsi="Arial" w:cs="Arial"/>
          <w:sz w:val="22"/>
          <w:szCs w:val="22"/>
        </w:rPr>
        <w:t xml:space="preserve">Vybraný dodavatel je povinen si předložené vzorky </w:t>
      </w:r>
      <w:r>
        <w:rPr>
          <w:rFonts w:ascii="Arial" w:hAnsi="Arial" w:cs="Arial"/>
          <w:sz w:val="22"/>
          <w:szCs w:val="22"/>
        </w:rPr>
        <w:t xml:space="preserve">pro příslušnou část veřejné zakázky </w:t>
      </w:r>
      <w:r w:rsidRPr="008E2E4B">
        <w:rPr>
          <w:rFonts w:ascii="Arial" w:hAnsi="Arial" w:cs="Arial"/>
          <w:sz w:val="22"/>
          <w:szCs w:val="22"/>
        </w:rPr>
        <w:t xml:space="preserve">převzít na své náklady do </w:t>
      </w:r>
      <w:r w:rsidRPr="00907AC8">
        <w:rPr>
          <w:rFonts w:ascii="Arial" w:hAnsi="Arial" w:cs="Arial"/>
          <w:sz w:val="22"/>
          <w:szCs w:val="22"/>
        </w:rPr>
        <w:t>10 kalendářních dnů</w:t>
      </w:r>
      <w:r w:rsidRPr="008E2E4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ukončení zadávacího řízení příslušné části veřejné zakázky</w:t>
      </w:r>
      <w:r w:rsidRPr="008E2E4B">
        <w:rPr>
          <w:rFonts w:ascii="Arial" w:hAnsi="Arial" w:cs="Arial"/>
          <w:sz w:val="22"/>
          <w:szCs w:val="22"/>
        </w:rPr>
        <w:t>.</w:t>
      </w:r>
    </w:p>
    <w:p w14:paraId="59086039" w14:textId="77777777" w:rsidR="00333257" w:rsidRDefault="00333257" w:rsidP="00333257">
      <w:pPr>
        <w:jc w:val="both"/>
        <w:rPr>
          <w:rFonts w:ascii="Arial" w:hAnsi="Arial" w:cs="Arial"/>
          <w:sz w:val="22"/>
          <w:szCs w:val="22"/>
        </w:rPr>
      </w:pPr>
    </w:p>
    <w:p w14:paraId="31604CF0" w14:textId="77777777" w:rsidR="00333257" w:rsidRPr="002C1471" w:rsidRDefault="00333257" w:rsidP="00333257">
      <w:pPr>
        <w:jc w:val="both"/>
        <w:rPr>
          <w:rFonts w:ascii="Arial" w:hAnsi="Arial" w:cs="Arial"/>
          <w:b/>
          <w:sz w:val="22"/>
          <w:szCs w:val="22"/>
        </w:rPr>
      </w:pPr>
      <w:r w:rsidRPr="008E2E4B">
        <w:rPr>
          <w:rFonts w:ascii="Arial" w:hAnsi="Arial" w:cs="Arial"/>
          <w:sz w:val="22"/>
          <w:szCs w:val="22"/>
        </w:rPr>
        <w:t xml:space="preserve">V případě, že předložené vzorky nebudou odpovídat skutečnosti či požadavkům Zadavatele, je Zadavatel oprávněn vybraného dodavatele vyloučit ze zadávacího řízení příslušné části veřejné zakázky v souladu s ust. § 48 odst. 2 Zákona a vyloučený dodavatel si je povinen předložené vzorky na své náklady převzít od Zadavatele zpět </w:t>
      </w:r>
      <w:r w:rsidRPr="00907AC8">
        <w:rPr>
          <w:rFonts w:ascii="Arial" w:hAnsi="Arial" w:cs="Arial"/>
          <w:sz w:val="22"/>
          <w:szCs w:val="22"/>
        </w:rPr>
        <w:t>do 10 kalendářních dnů</w:t>
      </w:r>
      <w:r w:rsidRPr="008E2E4B">
        <w:rPr>
          <w:rFonts w:ascii="Arial" w:hAnsi="Arial" w:cs="Arial"/>
          <w:sz w:val="22"/>
          <w:szCs w:val="22"/>
        </w:rPr>
        <w:t xml:space="preserve"> od doručení oznámení o vyloučení vybraného dodavatele.</w:t>
      </w:r>
    </w:p>
    <w:p w14:paraId="5674720C" w14:textId="77777777" w:rsidR="00333257" w:rsidRDefault="00333257" w:rsidP="005D6682">
      <w:pPr>
        <w:jc w:val="both"/>
        <w:rPr>
          <w:rFonts w:ascii="Arial" w:hAnsi="Arial" w:cs="Arial"/>
          <w:sz w:val="22"/>
          <w:szCs w:val="22"/>
        </w:rPr>
      </w:pPr>
    </w:p>
    <w:p w14:paraId="4C480E8D" w14:textId="77777777" w:rsidR="004E6757" w:rsidRPr="00733CB9" w:rsidRDefault="004E6757" w:rsidP="00733CB9"/>
    <w:p w14:paraId="0363090C" w14:textId="77777777" w:rsidR="00055A6D" w:rsidRPr="00ED050C" w:rsidRDefault="009227DE" w:rsidP="00B35AC9">
      <w:pPr>
        <w:pStyle w:val="Nadpis1"/>
      </w:pPr>
      <w:r>
        <w:t>9</w:t>
      </w:r>
      <w:r w:rsidR="00311B7C">
        <w:tab/>
      </w:r>
      <w:r w:rsidR="00055A6D" w:rsidRPr="00ED050C">
        <w:t>Prohlídka místa plnění veřejné zakázky</w:t>
      </w:r>
    </w:p>
    <w:bookmarkEnd w:id="1"/>
    <w:p w14:paraId="095ED253" w14:textId="77777777" w:rsidR="004630FF" w:rsidRDefault="004630FF" w:rsidP="00EC6D1C">
      <w:pPr>
        <w:pStyle w:val="Odstavec"/>
        <w:spacing w:after="0"/>
        <w:rPr>
          <w:rFonts w:cs="Arial"/>
        </w:rPr>
      </w:pPr>
    </w:p>
    <w:p w14:paraId="15B78023" w14:textId="77777777" w:rsidR="00167D82" w:rsidRDefault="00586983" w:rsidP="00EC6D1C">
      <w:pPr>
        <w:pStyle w:val="Odstavec"/>
        <w:spacing w:after="0"/>
        <w:rPr>
          <w:rFonts w:cs="Arial"/>
        </w:rPr>
      </w:pPr>
      <w:r w:rsidRPr="00FE3DD6">
        <w:rPr>
          <w:rFonts w:cs="Arial"/>
        </w:rPr>
        <w:t>S ohledem</w:t>
      </w:r>
      <w:r w:rsidR="000D4F24" w:rsidRPr="00FE3DD6">
        <w:rPr>
          <w:rFonts w:cs="Arial"/>
        </w:rPr>
        <w:t xml:space="preserve"> na charakter veřejné zakázky, Z</w:t>
      </w:r>
      <w:r w:rsidR="00055A6D" w:rsidRPr="00FE3DD6">
        <w:rPr>
          <w:rFonts w:cs="Arial"/>
        </w:rPr>
        <w:t>adavatel nebude organizovat prohlídku místa plnění.</w:t>
      </w:r>
      <w:bookmarkStart w:id="2" w:name="_Toc512934564"/>
      <w:bookmarkStart w:id="3" w:name="_Toc512934663"/>
      <w:bookmarkStart w:id="4" w:name="_Toc512934963"/>
      <w:bookmarkStart w:id="5" w:name="_Toc512935153"/>
      <w:bookmarkStart w:id="6" w:name="_Toc512935293"/>
    </w:p>
    <w:p w14:paraId="3BBB8B38" w14:textId="77777777" w:rsidR="00CC1B91" w:rsidRPr="004E6757" w:rsidRDefault="00CC1B91" w:rsidP="00EC6D1C">
      <w:pPr>
        <w:pStyle w:val="Odstavec"/>
        <w:spacing w:after="0"/>
        <w:rPr>
          <w:rFonts w:cs="Arial"/>
          <w:lang w:val="cs-CZ"/>
        </w:rPr>
      </w:pPr>
    </w:p>
    <w:p w14:paraId="24D8A848" w14:textId="77777777" w:rsidR="00D77C22" w:rsidRPr="00ED050C" w:rsidRDefault="009227DE" w:rsidP="00B35AC9">
      <w:pPr>
        <w:pStyle w:val="Nadpis1"/>
      </w:pPr>
      <w:r>
        <w:t>10</w:t>
      </w:r>
      <w:r w:rsidR="00311B7C">
        <w:tab/>
      </w:r>
      <w:r w:rsidR="00055A6D">
        <w:t>P</w:t>
      </w:r>
      <w:r w:rsidR="00D77C22" w:rsidRPr="00ED050C">
        <w:t xml:space="preserve">odání nabídek, otevírání </w:t>
      </w:r>
      <w:r w:rsidR="004630FF">
        <w:t>obálek s nabídkami</w:t>
      </w:r>
    </w:p>
    <w:p w14:paraId="26BC89D4" w14:textId="77777777" w:rsidR="0022454B" w:rsidRPr="00ED050C" w:rsidRDefault="0022454B" w:rsidP="00082A44">
      <w:pPr>
        <w:pStyle w:val="Nadpis2"/>
        <w:numPr>
          <w:ilvl w:val="0"/>
          <w:numId w:val="0"/>
        </w:numPr>
        <w:ind w:left="576"/>
      </w:pPr>
    </w:p>
    <w:p w14:paraId="2A006248" w14:textId="77777777" w:rsidR="00FB1CDE" w:rsidRPr="00FB1CDE" w:rsidRDefault="00FB1CDE" w:rsidP="00460340">
      <w:pPr>
        <w:pStyle w:val="Odstavecseseznamem"/>
        <w:keepNext/>
        <w:ind w:left="432"/>
        <w:contextualSpacing w:val="0"/>
        <w:outlineLvl w:val="1"/>
        <w:rPr>
          <w:rFonts w:ascii="Arial" w:hAnsi="Arial"/>
          <w:b/>
          <w:snapToGrid w:val="0"/>
          <w:vanish/>
          <w:color w:val="000000"/>
          <w:szCs w:val="22"/>
        </w:rPr>
      </w:pPr>
    </w:p>
    <w:p w14:paraId="6BC73CF2" w14:textId="77777777" w:rsidR="00AF1534" w:rsidRPr="009E31D1" w:rsidRDefault="004630FF" w:rsidP="00AF1534">
      <w:pPr>
        <w:pStyle w:val="Nadpis2"/>
        <w:numPr>
          <w:ilvl w:val="0"/>
          <w:numId w:val="0"/>
        </w:numPr>
        <w:ind w:left="576" w:hanging="576"/>
      </w:pPr>
      <w:r>
        <w:rPr>
          <w:u w:val="none"/>
        </w:rPr>
        <w:t>10.1</w:t>
      </w:r>
      <w:r w:rsidR="00D77C22" w:rsidRPr="00167D82">
        <w:rPr>
          <w:u w:val="none"/>
        </w:rPr>
        <w:tab/>
      </w:r>
      <w:bookmarkStart w:id="7" w:name="_Toc512934566"/>
      <w:bookmarkStart w:id="8" w:name="_Toc512934665"/>
      <w:bookmarkStart w:id="9" w:name="_Toc512934965"/>
      <w:bookmarkStart w:id="10" w:name="_Toc512935155"/>
      <w:bookmarkStart w:id="11" w:name="_Toc512935295"/>
      <w:bookmarkStart w:id="12" w:name="_Toc101845708"/>
      <w:bookmarkEnd w:id="2"/>
      <w:bookmarkEnd w:id="3"/>
      <w:bookmarkEnd w:id="4"/>
      <w:bookmarkEnd w:id="5"/>
      <w:bookmarkEnd w:id="6"/>
      <w:r w:rsidR="00AF1534">
        <w:t>Lhůta pro podání nabídek</w:t>
      </w:r>
    </w:p>
    <w:p w14:paraId="5579F31E" w14:textId="77777777" w:rsidR="00AF1534" w:rsidRDefault="00AF1534" w:rsidP="00AF1534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4270B29F" w14:textId="16CF5AED" w:rsidR="00AF1534" w:rsidRPr="002F28E7" w:rsidRDefault="00AF1534" w:rsidP="00AF1534">
      <w:pPr>
        <w:jc w:val="both"/>
        <w:rPr>
          <w:rFonts w:ascii="Arial" w:hAnsi="Arial"/>
          <w:color w:val="000000"/>
          <w:sz w:val="22"/>
          <w:szCs w:val="22"/>
        </w:rPr>
      </w:pPr>
      <w:r w:rsidRPr="002F28E7">
        <w:rPr>
          <w:rFonts w:ascii="Arial" w:hAnsi="Arial"/>
          <w:sz w:val="22"/>
          <w:szCs w:val="22"/>
        </w:rPr>
        <w:t xml:space="preserve">Lhůta pro podání elektronických nabídek končí dne </w:t>
      </w:r>
      <w:r w:rsidR="000B382C">
        <w:rPr>
          <w:rFonts w:ascii="Arial" w:hAnsi="Arial"/>
          <w:b/>
          <w:sz w:val="22"/>
          <w:szCs w:val="22"/>
        </w:rPr>
        <w:t xml:space="preserve"> </w:t>
      </w:r>
      <w:r w:rsidR="00385046">
        <w:rPr>
          <w:rFonts w:ascii="Arial" w:hAnsi="Arial"/>
          <w:b/>
          <w:sz w:val="22"/>
          <w:szCs w:val="22"/>
        </w:rPr>
        <w:t>10. června</w:t>
      </w:r>
      <w:r w:rsidR="000B382C">
        <w:rPr>
          <w:rFonts w:ascii="Arial" w:hAnsi="Arial"/>
          <w:b/>
          <w:sz w:val="22"/>
          <w:szCs w:val="22"/>
        </w:rPr>
        <w:t xml:space="preserve"> 2020</w:t>
      </w:r>
      <w:r w:rsidRPr="002F28E7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2F28E7">
        <w:rPr>
          <w:rFonts w:ascii="Arial" w:hAnsi="Arial"/>
          <w:b/>
          <w:sz w:val="22"/>
          <w:szCs w:val="22"/>
        </w:rPr>
        <w:t>v 09:00 hodin.</w:t>
      </w:r>
    </w:p>
    <w:p w14:paraId="788146BD" w14:textId="77777777" w:rsidR="00AF1534" w:rsidRPr="002F28E7" w:rsidRDefault="00AF1534" w:rsidP="00AF1534">
      <w:pPr>
        <w:jc w:val="both"/>
        <w:rPr>
          <w:rFonts w:ascii="Arial" w:hAnsi="Arial"/>
          <w:color w:val="000000"/>
          <w:sz w:val="22"/>
          <w:szCs w:val="22"/>
        </w:rPr>
      </w:pPr>
    </w:p>
    <w:p w14:paraId="1283BDB8" w14:textId="77777777" w:rsidR="00AF1534" w:rsidRPr="000B382C" w:rsidRDefault="00AF1534" w:rsidP="00AF1534">
      <w:pPr>
        <w:rPr>
          <w:rFonts w:ascii="Tahoma" w:hAnsi="Tahoma" w:cs="Tahoma"/>
          <w:color w:val="000000"/>
          <w:sz w:val="19"/>
          <w:szCs w:val="19"/>
        </w:rPr>
      </w:pPr>
      <w:r w:rsidRPr="002F28E7">
        <w:rPr>
          <w:rFonts w:ascii="Arial" w:hAnsi="Arial"/>
          <w:b/>
          <w:sz w:val="22"/>
          <w:szCs w:val="22"/>
        </w:rPr>
        <w:t xml:space="preserve">Nabídky se podávají v </w:t>
      </w:r>
      <w:r w:rsidRPr="002F28E7">
        <w:rPr>
          <w:rFonts w:ascii="Arial" w:hAnsi="Arial"/>
          <w:b/>
          <w:bCs/>
          <w:sz w:val="22"/>
          <w:szCs w:val="22"/>
        </w:rPr>
        <w:t xml:space="preserve">elektronické podobě prostřednictvím Zadavatelem stanoveného elektronického nástroje E-ZAK dostupného na </w:t>
      </w:r>
      <w:r w:rsidR="000B382C" w:rsidRPr="000B382C">
        <w:t>https://zakazky.upol.cz/vz00003954</w:t>
      </w:r>
      <w:r w:rsidRPr="002F28E7">
        <w:rPr>
          <w:rFonts w:ascii="Arial" w:hAnsi="Arial"/>
          <w:b/>
          <w:sz w:val="22"/>
          <w:szCs w:val="22"/>
        </w:rPr>
        <w:t>.</w:t>
      </w:r>
    </w:p>
    <w:p w14:paraId="6311F576" w14:textId="77777777" w:rsidR="00AF1534" w:rsidRPr="00034124" w:rsidRDefault="00AF1534" w:rsidP="00AF1534">
      <w:pPr>
        <w:jc w:val="both"/>
        <w:rPr>
          <w:rFonts w:ascii="Arial" w:hAnsi="Arial"/>
          <w:color w:val="000000"/>
          <w:sz w:val="22"/>
          <w:szCs w:val="22"/>
        </w:rPr>
      </w:pPr>
    </w:p>
    <w:p w14:paraId="4302A3DB" w14:textId="77777777" w:rsidR="00AF1534" w:rsidRPr="009E31D1" w:rsidRDefault="00AF1534" w:rsidP="00AF1534">
      <w:pPr>
        <w:pStyle w:val="Nadpis2"/>
        <w:numPr>
          <w:ilvl w:val="0"/>
          <w:numId w:val="0"/>
        </w:numPr>
        <w:ind w:left="576" w:hanging="576"/>
      </w:pPr>
      <w:r>
        <w:rPr>
          <w:u w:val="none"/>
        </w:rPr>
        <w:t>10.2</w:t>
      </w:r>
      <w:r w:rsidRPr="0024326F">
        <w:rPr>
          <w:u w:val="none"/>
        </w:rPr>
        <w:t xml:space="preserve">.  </w:t>
      </w:r>
      <w:r>
        <w:t>Otevírání nabídek</w:t>
      </w:r>
    </w:p>
    <w:p w14:paraId="5754E94A" w14:textId="77777777" w:rsidR="00AF1534" w:rsidRDefault="00AF1534" w:rsidP="00AF1534">
      <w:pPr>
        <w:jc w:val="both"/>
        <w:rPr>
          <w:rFonts w:ascii="Arial" w:hAnsi="Arial"/>
          <w:sz w:val="22"/>
          <w:szCs w:val="22"/>
        </w:rPr>
      </w:pPr>
    </w:p>
    <w:p w14:paraId="6F86A8D3" w14:textId="77777777" w:rsidR="00AF1534" w:rsidRPr="008C6F70" w:rsidRDefault="00AF1534" w:rsidP="00AF1534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  <w:r w:rsidRPr="008C6F70">
        <w:rPr>
          <w:rFonts w:ascii="Arial" w:hAnsi="Arial"/>
          <w:color w:val="000000"/>
          <w:sz w:val="22"/>
          <w:szCs w:val="22"/>
          <w:lang w:eastAsia="en-US"/>
        </w:rPr>
        <w:t xml:space="preserve">Otevřením nabídky v elektronické podobě se rozumí zpřístupnění jejího obsahu Zadavateli. </w:t>
      </w:r>
    </w:p>
    <w:p w14:paraId="1C07AAE7" w14:textId="77777777" w:rsidR="00AF1534" w:rsidRPr="008C6F70" w:rsidRDefault="00AF1534" w:rsidP="00AF1534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</w:p>
    <w:p w14:paraId="6D342A52" w14:textId="77777777" w:rsidR="00AF1534" w:rsidRPr="008C6F70" w:rsidRDefault="00AF1534" w:rsidP="00AF1534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  <w:r w:rsidRPr="008C6F70">
        <w:rPr>
          <w:rFonts w:ascii="Arial" w:hAnsi="Arial"/>
          <w:color w:val="000000"/>
          <w:sz w:val="22"/>
          <w:szCs w:val="22"/>
          <w:lang w:eastAsia="en-US"/>
        </w:rPr>
        <w:t xml:space="preserve">Nabídky v elektronické podobě otevírá Zadavatel po uplynutí lhůty pro podání nabídek. </w:t>
      </w:r>
    </w:p>
    <w:p w14:paraId="054873CB" w14:textId="77777777" w:rsidR="00AF1534" w:rsidRPr="008C6F70" w:rsidRDefault="00AF1534" w:rsidP="00AF1534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14:paraId="478EEAB8" w14:textId="77777777" w:rsidR="00AF1534" w:rsidRPr="008C6F70" w:rsidRDefault="00AF1534" w:rsidP="00AF1534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  <w:r w:rsidRPr="008C6F70">
        <w:rPr>
          <w:rFonts w:ascii="Arial" w:hAnsi="Arial"/>
          <w:color w:val="000000"/>
          <w:sz w:val="22"/>
          <w:szCs w:val="22"/>
          <w:lang w:eastAsia="en-US"/>
        </w:rP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50CF629E" w14:textId="77777777" w:rsidR="00AF1534" w:rsidRPr="008C6F70" w:rsidRDefault="00AF1534" w:rsidP="00AF1534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14:paraId="3F073611" w14:textId="77777777" w:rsidR="00AF1534" w:rsidRPr="008C6F70" w:rsidRDefault="00AF1534" w:rsidP="00AF1534">
      <w:pPr>
        <w:jc w:val="both"/>
        <w:rPr>
          <w:rFonts w:ascii="Arial" w:hAnsi="Arial"/>
          <w:color w:val="000000"/>
          <w:sz w:val="22"/>
          <w:szCs w:val="22"/>
        </w:rPr>
      </w:pPr>
      <w:r w:rsidRPr="008C6F70">
        <w:rPr>
          <w:rFonts w:ascii="Arial" w:hAnsi="Arial"/>
          <w:color w:val="000000"/>
          <w:sz w:val="22"/>
          <w:szCs w:val="22"/>
        </w:rPr>
        <w:t>Vzhledem k tomu, že se nabídky podávají výhradně v elektronické podobě prostřednictvím elektronického nástroje  E-ZAK na adrese veřejné zakázky, nebude probíhat otevírání obálek s nabídkami podaných v listinné podobě.</w:t>
      </w:r>
    </w:p>
    <w:p w14:paraId="12B20EE2" w14:textId="77777777" w:rsidR="00AF1534" w:rsidRDefault="00AF1534" w:rsidP="00AF1534">
      <w:pPr>
        <w:pStyle w:val="Zkladntext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14:paraId="53F1AC5F" w14:textId="77777777" w:rsidR="00AF1534" w:rsidRDefault="00AF1534" w:rsidP="00AF1534">
      <w:pPr>
        <w:pStyle w:val="Nadpis2"/>
        <w:numPr>
          <w:ilvl w:val="0"/>
          <w:numId w:val="0"/>
        </w:numPr>
      </w:pPr>
    </w:p>
    <w:p w14:paraId="796EA228" w14:textId="77777777" w:rsidR="00D77C22" w:rsidRPr="00ED050C" w:rsidRDefault="00AF1534" w:rsidP="00AF1534">
      <w:pPr>
        <w:pStyle w:val="Nadpis2"/>
        <w:numPr>
          <w:ilvl w:val="0"/>
          <w:numId w:val="0"/>
        </w:numPr>
      </w:pPr>
      <w:r>
        <w:t xml:space="preserve">11 </w:t>
      </w:r>
      <w:r w:rsidR="00D77C22" w:rsidRPr="00ED050C">
        <w:t xml:space="preserve">Obsah a forma </w:t>
      </w:r>
      <w:bookmarkEnd w:id="7"/>
      <w:bookmarkEnd w:id="8"/>
      <w:bookmarkEnd w:id="9"/>
      <w:bookmarkEnd w:id="10"/>
      <w:bookmarkEnd w:id="11"/>
      <w:bookmarkEnd w:id="12"/>
      <w:r w:rsidR="00D77C22" w:rsidRPr="00ED050C">
        <w:t>nabídky</w:t>
      </w:r>
      <w:r w:rsidR="00221BB5">
        <w:t>, společná nabídka</w:t>
      </w:r>
      <w:r w:rsidR="00D77C22" w:rsidRPr="00ED050C">
        <w:t xml:space="preserve"> </w:t>
      </w:r>
    </w:p>
    <w:p w14:paraId="244FDD15" w14:textId="77777777" w:rsidR="00D77C22" w:rsidRPr="00ED050C" w:rsidRDefault="00D77C22" w:rsidP="00ED050C">
      <w:pPr>
        <w:rPr>
          <w:rFonts w:ascii="Arial" w:hAnsi="Arial" w:cs="Arial"/>
          <w:color w:val="000000"/>
          <w:sz w:val="22"/>
          <w:szCs w:val="22"/>
        </w:rPr>
      </w:pPr>
    </w:p>
    <w:p w14:paraId="26E12E8B" w14:textId="77777777" w:rsidR="00311B7C" w:rsidRPr="00311B7C" w:rsidRDefault="00311B7C" w:rsidP="008E5C9E">
      <w:pPr>
        <w:pStyle w:val="Odstavecseseznamem"/>
        <w:keepNext/>
        <w:ind w:left="432"/>
        <w:contextualSpacing w:val="0"/>
        <w:outlineLvl w:val="1"/>
        <w:rPr>
          <w:rFonts w:ascii="Arial" w:hAnsi="Arial"/>
          <w:b/>
          <w:snapToGrid w:val="0"/>
          <w:vanish/>
          <w:color w:val="000000"/>
          <w:szCs w:val="22"/>
        </w:rPr>
      </w:pPr>
    </w:p>
    <w:p w14:paraId="27C36204" w14:textId="77777777" w:rsidR="00077786" w:rsidRPr="00077786" w:rsidRDefault="004630FF" w:rsidP="00082A44">
      <w:pPr>
        <w:pStyle w:val="Nadpis2"/>
        <w:numPr>
          <w:ilvl w:val="0"/>
          <w:numId w:val="0"/>
        </w:numPr>
        <w:rPr>
          <w:u w:val="none"/>
        </w:rPr>
      </w:pPr>
      <w:r>
        <w:rPr>
          <w:u w:val="none"/>
        </w:rPr>
        <w:t>11.1</w:t>
      </w:r>
      <w:r w:rsidR="009227DE" w:rsidRPr="00167D82">
        <w:rPr>
          <w:u w:val="none"/>
        </w:rPr>
        <w:tab/>
      </w:r>
      <w:r w:rsidR="00D77C22" w:rsidRPr="009227DE">
        <w:t>Obsah nabídk</w:t>
      </w:r>
      <w:r w:rsidR="00077786" w:rsidRPr="009227DE">
        <w:t>y</w:t>
      </w:r>
    </w:p>
    <w:p w14:paraId="0D93ECED" w14:textId="77777777" w:rsidR="00077786" w:rsidRPr="00077786" w:rsidRDefault="00077786" w:rsidP="000777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F4FFC8" w14:textId="77777777" w:rsidR="00077786" w:rsidRPr="00077786" w:rsidRDefault="00077786" w:rsidP="00077786">
      <w:pPr>
        <w:jc w:val="both"/>
        <w:rPr>
          <w:rFonts w:ascii="Arial" w:hAnsi="Arial" w:cs="Arial"/>
          <w:sz w:val="22"/>
          <w:szCs w:val="22"/>
        </w:rPr>
      </w:pPr>
      <w:r w:rsidRPr="00077786">
        <w:rPr>
          <w:rFonts w:ascii="Arial" w:hAnsi="Arial" w:cs="Arial"/>
          <w:color w:val="000000"/>
          <w:sz w:val="22"/>
          <w:szCs w:val="22"/>
        </w:rPr>
        <w:t xml:space="preserve">Nabídka </w:t>
      </w:r>
      <w:r w:rsidR="00E12558">
        <w:rPr>
          <w:rFonts w:ascii="Arial" w:hAnsi="Arial" w:cs="Arial"/>
          <w:color w:val="000000"/>
          <w:sz w:val="22"/>
          <w:szCs w:val="22"/>
        </w:rPr>
        <w:t>Dodavatel</w:t>
      </w:r>
      <w:r w:rsidRPr="00077786">
        <w:rPr>
          <w:rFonts w:ascii="Arial" w:hAnsi="Arial" w:cs="Arial"/>
          <w:color w:val="000000"/>
          <w:sz w:val="22"/>
          <w:szCs w:val="22"/>
        </w:rPr>
        <w:t>e bude obsahovat návrh smlouvy</w:t>
      </w:r>
      <w:r w:rsidR="00FD0A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7786">
        <w:rPr>
          <w:rFonts w:ascii="Arial" w:hAnsi="Arial" w:cs="Arial"/>
          <w:color w:val="000000"/>
          <w:sz w:val="22"/>
          <w:szCs w:val="22"/>
        </w:rPr>
        <w:t xml:space="preserve">podepsaný osobou oprávněnou jednat jménem či za </w:t>
      </w:r>
      <w:r w:rsidR="00E12558">
        <w:rPr>
          <w:rFonts w:ascii="Arial" w:hAnsi="Arial" w:cs="Arial"/>
          <w:color w:val="000000"/>
          <w:sz w:val="22"/>
          <w:szCs w:val="22"/>
        </w:rPr>
        <w:t>Dodavatel</w:t>
      </w:r>
      <w:r w:rsidRPr="00077786">
        <w:rPr>
          <w:rFonts w:ascii="Arial" w:hAnsi="Arial" w:cs="Arial"/>
          <w:color w:val="000000"/>
          <w:sz w:val="22"/>
          <w:szCs w:val="22"/>
        </w:rPr>
        <w:t xml:space="preserve">e. </w:t>
      </w:r>
    </w:p>
    <w:p w14:paraId="1805AAFF" w14:textId="77777777" w:rsidR="00077786" w:rsidRPr="00077786" w:rsidRDefault="00077786" w:rsidP="0007778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C7DBE8C" w14:textId="77777777" w:rsidR="00077786" w:rsidRPr="00077786" w:rsidRDefault="00077786" w:rsidP="00077786">
      <w:pPr>
        <w:jc w:val="both"/>
        <w:rPr>
          <w:rFonts w:ascii="Arial" w:hAnsi="Arial" w:cs="Arial"/>
          <w:sz w:val="22"/>
          <w:szCs w:val="22"/>
        </w:rPr>
      </w:pPr>
      <w:r w:rsidRPr="00077786">
        <w:rPr>
          <w:rFonts w:ascii="Arial" w:hAnsi="Arial" w:cs="Arial"/>
          <w:color w:val="000000"/>
          <w:sz w:val="22"/>
          <w:szCs w:val="22"/>
        </w:rPr>
        <w:t xml:space="preserve">Součástí nabídky budou rovněž další dokumenty požadované </w:t>
      </w:r>
      <w:r w:rsidR="00E12558">
        <w:rPr>
          <w:rFonts w:ascii="Arial" w:hAnsi="Arial" w:cs="Arial"/>
          <w:color w:val="000000"/>
          <w:sz w:val="22"/>
          <w:szCs w:val="22"/>
        </w:rPr>
        <w:t>Zákon</w:t>
      </w:r>
      <w:r w:rsidR="004630FF">
        <w:rPr>
          <w:rFonts w:ascii="Arial" w:hAnsi="Arial" w:cs="Arial"/>
          <w:color w:val="000000"/>
          <w:sz w:val="22"/>
          <w:szCs w:val="22"/>
        </w:rPr>
        <w:t>em či Z</w:t>
      </w:r>
      <w:r w:rsidRPr="00077786">
        <w:rPr>
          <w:rFonts w:ascii="Arial" w:hAnsi="Arial" w:cs="Arial"/>
          <w:color w:val="000000"/>
          <w:sz w:val="22"/>
          <w:szCs w:val="22"/>
        </w:rPr>
        <w:t xml:space="preserve">adavatelem a dále doklady a informace prokazující splnění kvalifikace </w:t>
      </w:r>
      <w:r w:rsidR="00E12558">
        <w:rPr>
          <w:rFonts w:ascii="Arial" w:hAnsi="Arial" w:cs="Arial"/>
          <w:color w:val="000000"/>
          <w:sz w:val="22"/>
          <w:szCs w:val="22"/>
        </w:rPr>
        <w:t>Dodavatel</w:t>
      </w:r>
      <w:r w:rsidRPr="00077786">
        <w:rPr>
          <w:rFonts w:ascii="Arial" w:hAnsi="Arial" w:cs="Arial"/>
          <w:color w:val="000000"/>
          <w:sz w:val="22"/>
          <w:szCs w:val="22"/>
        </w:rPr>
        <w:t>e.</w:t>
      </w:r>
    </w:p>
    <w:p w14:paraId="6F03C664" w14:textId="77777777" w:rsidR="007352A2" w:rsidRDefault="007352A2" w:rsidP="00077786">
      <w:pPr>
        <w:jc w:val="both"/>
        <w:rPr>
          <w:rFonts w:ascii="Arial" w:hAnsi="Arial" w:cs="Arial"/>
          <w:b/>
          <w:sz w:val="22"/>
          <w:szCs w:val="22"/>
        </w:rPr>
      </w:pPr>
    </w:p>
    <w:p w14:paraId="7EDED9BE" w14:textId="77777777" w:rsidR="00077786" w:rsidRPr="00077786" w:rsidRDefault="00077786" w:rsidP="00077786">
      <w:pPr>
        <w:jc w:val="both"/>
        <w:rPr>
          <w:rFonts w:ascii="Arial" w:hAnsi="Arial" w:cs="Arial"/>
          <w:b/>
          <w:sz w:val="22"/>
          <w:szCs w:val="22"/>
        </w:rPr>
      </w:pPr>
      <w:r w:rsidRPr="00077786">
        <w:rPr>
          <w:rFonts w:ascii="Arial" w:hAnsi="Arial" w:cs="Arial"/>
          <w:b/>
          <w:sz w:val="22"/>
          <w:szCs w:val="22"/>
        </w:rPr>
        <w:t>Nabídka bude podána v následující struktuře:</w:t>
      </w:r>
    </w:p>
    <w:p w14:paraId="4654521F" w14:textId="77777777" w:rsidR="00077786" w:rsidRPr="00EB3D10" w:rsidRDefault="00077786" w:rsidP="003A22E1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sz w:val="22"/>
          <w:szCs w:val="22"/>
        </w:rPr>
        <w:t xml:space="preserve">krycí list nabídky s identifikačními údaji </w:t>
      </w:r>
      <w:r w:rsidR="00E12558" w:rsidRPr="00EB3D10">
        <w:rPr>
          <w:rFonts w:ascii="Arial" w:hAnsi="Arial" w:cs="Arial"/>
          <w:sz w:val="22"/>
          <w:szCs w:val="22"/>
        </w:rPr>
        <w:t>Dodavatel</w:t>
      </w:r>
      <w:r w:rsidR="00EB3D10" w:rsidRPr="00EB3D10">
        <w:rPr>
          <w:rFonts w:ascii="Arial" w:hAnsi="Arial" w:cs="Arial"/>
          <w:sz w:val="22"/>
          <w:szCs w:val="22"/>
        </w:rPr>
        <w:t>e a</w:t>
      </w:r>
      <w:r w:rsidR="004630FF" w:rsidRPr="00EB3D10">
        <w:rPr>
          <w:rFonts w:ascii="Arial" w:hAnsi="Arial" w:cs="Arial"/>
          <w:sz w:val="22"/>
          <w:szCs w:val="22"/>
        </w:rPr>
        <w:t xml:space="preserve"> </w:t>
      </w:r>
      <w:r w:rsidRPr="00EB3D10">
        <w:rPr>
          <w:rFonts w:ascii="Arial" w:hAnsi="Arial" w:cs="Arial"/>
          <w:sz w:val="22"/>
          <w:szCs w:val="22"/>
        </w:rPr>
        <w:t>s</w:t>
      </w:r>
      <w:r w:rsidR="004630FF" w:rsidRPr="00EB3D10">
        <w:rPr>
          <w:rFonts w:ascii="Arial" w:hAnsi="Arial" w:cs="Arial"/>
          <w:sz w:val="22"/>
          <w:szCs w:val="22"/>
        </w:rPr>
        <w:t xml:space="preserve"> nabídkovou cenou </w:t>
      </w:r>
      <w:r w:rsidRPr="00EB3D10">
        <w:rPr>
          <w:rFonts w:ascii="Arial" w:hAnsi="Arial" w:cs="Arial"/>
          <w:sz w:val="22"/>
          <w:szCs w:val="22"/>
        </w:rPr>
        <w:t>(příloha č. 1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 této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Dokumentace</w:t>
      </w:r>
      <w:r w:rsidRPr="00EB3D10">
        <w:rPr>
          <w:rFonts w:ascii="Arial" w:hAnsi="Arial" w:cs="Arial"/>
          <w:sz w:val="22"/>
          <w:szCs w:val="22"/>
        </w:rPr>
        <w:t>)</w:t>
      </w:r>
      <w:r w:rsidR="00EB3D10">
        <w:rPr>
          <w:rFonts w:ascii="Arial" w:hAnsi="Arial" w:cs="Arial"/>
          <w:sz w:val="22"/>
          <w:szCs w:val="22"/>
        </w:rPr>
        <w:t>;</w:t>
      </w:r>
    </w:p>
    <w:p w14:paraId="2BDF5218" w14:textId="77777777" w:rsidR="00077786" w:rsidRDefault="00077786" w:rsidP="003A22E1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color w:val="000000"/>
          <w:sz w:val="22"/>
          <w:szCs w:val="22"/>
        </w:rPr>
        <w:t xml:space="preserve">doklady k prokázání kvalifikace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Dodavatel</w:t>
      </w:r>
      <w:r w:rsidR="00EB3D10">
        <w:rPr>
          <w:rFonts w:ascii="Arial" w:hAnsi="Arial" w:cs="Arial"/>
          <w:color w:val="000000"/>
          <w:sz w:val="22"/>
          <w:szCs w:val="22"/>
        </w:rPr>
        <w:t>e;</w:t>
      </w:r>
    </w:p>
    <w:p w14:paraId="315D2C99" w14:textId="77777777" w:rsidR="00EB3D10" w:rsidRDefault="00077786" w:rsidP="003A22E1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color w:val="000000"/>
          <w:sz w:val="22"/>
          <w:szCs w:val="22"/>
        </w:rPr>
        <w:t xml:space="preserve">návrh smlouvy </w:t>
      </w:r>
      <w:r w:rsidR="00221BB5" w:rsidRPr="00EB3D10">
        <w:rPr>
          <w:rFonts w:ascii="Arial" w:hAnsi="Arial" w:cs="Arial"/>
          <w:color w:val="000000"/>
          <w:sz w:val="22"/>
          <w:szCs w:val="22"/>
        </w:rPr>
        <w:t xml:space="preserve">jednostranně 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podepsaný osobou oprávněnou jednat jménem či za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Dodavatel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e zpracovaný v souladu se závazným návrhem smlouvy a s obchodními a platebními podmínkami uvedenými v této </w:t>
      </w:r>
      <w:r w:rsidR="004630FF" w:rsidRPr="00EB3D10">
        <w:rPr>
          <w:rFonts w:ascii="Arial" w:hAnsi="Arial" w:cs="Arial"/>
          <w:color w:val="000000"/>
          <w:sz w:val="22"/>
          <w:szCs w:val="22"/>
        </w:rPr>
        <w:t>D</w:t>
      </w:r>
      <w:r w:rsidRPr="00EB3D10">
        <w:rPr>
          <w:rFonts w:ascii="Arial" w:hAnsi="Arial" w:cs="Arial"/>
          <w:color w:val="000000"/>
          <w:sz w:val="22"/>
          <w:szCs w:val="22"/>
        </w:rPr>
        <w:t>okumentaci (p</w:t>
      </w:r>
      <w:r w:rsidR="00FD0A0F" w:rsidRPr="00EB3D10">
        <w:rPr>
          <w:rFonts w:ascii="Arial" w:hAnsi="Arial" w:cs="Arial"/>
          <w:color w:val="000000"/>
          <w:sz w:val="22"/>
          <w:szCs w:val="22"/>
        </w:rPr>
        <w:t>říloha č. 4</w:t>
      </w:r>
      <w:r w:rsidR="00333257">
        <w:rPr>
          <w:rFonts w:ascii="Arial" w:hAnsi="Arial" w:cs="Arial"/>
          <w:color w:val="000000"/>
          <w:sz w:val="22"/>
          <w:szCs w:val="22"/>
        </w:rPr>
        <w:t>A - C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 této</w:t>
      </w:r>
      <w:r w:rsidR="004630FF" w:rsidRPr="00EB3D10">
        <w:rPr>
          <w:rFonts w:ascii="Arial" w:hAnsi="Arial" w:cs="Arial"/>
          <w:color w:val="000000"/>
          <w:sz w:val="22"/>
          <w:szCs w:val="22"/>
        </w:rPr>
        <w:t xml:space="preserve">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Dokumentace</w:t>
      </w:r>
      <w:r w:rsidRPr="00EB3D10">
        <w:rPr>
          <w:rFonts w:ascii="Arial" w:hAnsi="Arial" w:cs="Arial"/>
          <w:color w:val="000000"/>
          <w:sz w:val="22"/>
          <w:szCs w:val="22"/>
        </w:rPr>
        <w:t>)</w:t>
      </w:r>
      <w:r w:rsidR="00EB3D10">
        <w:rPr>
          <w:rFonts w:ascii="Arial" w:hAnsi="Arial" w:cs="Arial"/>
          <w:color w:val="000000"/>
          <w:sz w:val="22"/>
          <w:szCs w:val="22"/>
        </w:rPr>
        <w:t>;</w:t>
      </w:r>
    </w:p>
    <w:p w14:paraId="5E84C72A" w14:textId="77777777" w:rsidR="00D9526F" w:rsidRPr="00EB3D10" w:rsidRDefault="00077786" w:rsidP="003A22E1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color w:val="000000"/>
          <w:sz w:val="22"/>
          <w:szCs w:val="22"/>
        </w:rPr>
        <w:t>cenová nabídka formou předlože</w:t>
      </w:r>
      <w:r w:rsidR="004630FF" w:rsidRPr="00EB3D10">
        <w:rPr>
          <w:rFonts w:ascii="Arial" w:hAnsi="Arial" w:cs="Arial"/>
          <w:color w:val="000000"/>
          <w:sz w:val="22"/>
          <w:szCs w:val="22"/>
        </w:rPr>
        <w:t>ní vyplněného s</w:t>
      </w:r>
      <w:r w:rsidRPr="00EB3D10">
        <w:rPr>
          <w:rFonts w:ascii="Arial" w:hAnsi="Arial" w:cs="Arial"/>
          <w:color w:val="000000"/>
          <w:sz w:val="22"/>
          <w:szCs w:val="22"/>
        </w:rPr>
        <w:t>oupisu prvků, uvedeného v příloze</w:t>
      </w:r>
      <w:r w:rsidR="004630FF" w:rsidRPr="00EB3D10">
        <w:rPr>
          <w:rFonts w:ascii="Arial" w:hAnsi="Arial" w:cs="Arial"/>
          <w:color w:val="000000"/>
          <w:sz w:val="22"/>
          <w:szCs w:val="22"/>
        </w:rPr>
        <w:t xml:space="preserve"> č. 5</w:t>
      </w:r>
      <w:r w:rsidR="0025001D" w:rsidRPr="00EB3D10">
        <w:rPr>
          <w:rFonts w:ascii="Arial" w:hAnsi="Arial" w:cs="Arial"/>
          <w:color w:val="000000"/>
          <w:sz w:val="22"/>
          <w:szCs w:val="22"/>
        </w:rPr>
        <w:t xml:space="preserve"> této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Dokumentace</w:t>
      </w:r>
      <w:r w:rsidR="00EB3D10">
        <w:rPr>
          <w:rFonts w:ascii="Arial" w:hAnsi="Arial" w:cs="Arial"/>
          <w:color w:val="000000"/>
          <w:sz w:val="22"/>
          <w:szCs w:val="22"/>
        </w:rPr>
        <w:t>.</w:t>
      </w:r>
    </w:p>
    <w:p w14:paraId="26D99171" w14:textId="77777777" w:rsidR="00077786" w:rsidRPr="00077786" w:rsidRDefault="00077786" w:rsidP="00077786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bookmarkStart w:id="13" w:name="OLE_LINK1"/>
      <w:bookmarkStart w:id="14" w:name="OLE_LINK2"/>
    </w:p>
    <w:bookmarkEnd w:id="13"/>
    <w:bookmarkEnd w:id="14"/>
    <w:p w14:paraId="03AD6735" w14:textId="77777777" w:rsidR="00077786" w:rsidRPr="00077786" w:rsidRDefault="00871C0F" w:rsidP="00871C0F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</w:rPr>
      </w:pPr>
      <w:r w:rsidRPr="00871C0F">
        <w:rPr>
          <w:rFonts w:ascii="Arial" w:hAnsi="Arial" w:cs="Arial"/>
          <w:b/>
          <w:bCs/>
          <w:iCs/>
          <w:szCs w:val="28"/>
        </w:rPr>
        <w:t>11.2</w:t>
      </w:r>
      <w:r w:rsidRPr="00871C0F">
        <w:rPr>
          <w:rFonts w:ascii="Arial" w:hAnsi="Arial" w:cs="Arial"/>
          <w:b/>
          <w:bCs/>
          <w:iCs/>
          <w:szCs w:val="28"/>
        </w:rPr>
        <w:tab/>
      </w:r>
      <w:r>
        <w:rPr>
          <w:rFonts w:ascii="Arial" w:hAnsi="Arial" w:cs="Arial"/>
          <w:b/>
          <w:bCs/>
          <w:iCs/>
          <w:szCs w:val="28"/>
          <w:u w:val="single"/>
        </w:rPr>
        <w:t>Forma nabídky</w:t>
      </w:r>
    </w:p>
    <w:p w14:paraId="2E5D16D9" w14:textId="77777777" w:rsidR="00077786" w:rsidRPr="00077786" w:rsidRDefault="00077786" w:rsidP="000777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425E52" w14:textId="77777777" w:rsidR="00AF1534" w:rsidRPr="00AE4916" w:rsidRDefault="00AF1534" w:rsidP="00AF1534">
      <w:pPr>
        <w:jc w:val="both"/>
        <w:rPr>
          <w:rFonts w:ascii="Arial" w:hAnsi="Arial"/>
          <w:color w:val="000000"/>
          <w:sz w:val="22"/>
          <w:szCs w:val="22"/>
          <w:lang w:eastAsia="x-none"/>
        </w:rPr>
      </w:pPr>
      <w:bookmarkStart w:id="15" w:name="_Toc101845709"/>
      <w:r w:rsidRPr="00AE4916">
        <w:rPr>
          <w:rFonts w:ascii="Arial" w:hAnsi="Arial"/>
          <w:color w:val="000000"/>
          <w:sz w:val="22"/>
          <w:szCs w:val="22"/>
          <w:lang w:val="x-none" w:eastAsia="x-none"/>
        </w:rPr>
        <w:t xml:space="preserve">Dodavatel může podat </w:t>
      </w:r>
      <w:r w:rsidR="00333257">
        <w:rPr>
          <w:rFonts w:ascii="Arial" w:hAnsi="Arial"/>
          <w:color w:val="000000"/>
          <w:sz w:val="22"/>
          <w:szCs w:val="22"/>
          <w:lang w:eastAsia="x-none"/>
        </w:rPr>
        <w:t xml:space="preserve">na každou část veřejné zakázky </w:t>
      </w:r>
      <w:r w:rsidRPr="00AE4916">
        <w:rPr>
          <w:rFonts w:ascii="Arial" w:hAnsi="Arial"/>
          <w:color w:val="000000"/>
          <w:sz w:val="22"/>
          <w:szCs w:val="22"/>
          <w:lang w:val="x-none" w:eastAsia="x-none"/>
        </w:rPr>
        <w:t>pouze jednu nabídku.</w:t>
      </w:r>
    </w:p>
    <w:p w14:paraId="41294150" w14:textId="77777777" w:rsidR="00AF1534" w:rsidRDefault="00AF1534" w:rsidP="00AF1534">
      <w:pPr>
        <w:jc w:val="both"/>
        <w:rPr>
          <w:rFonts w:ascii="Arial" w:hAnsi="Arial"/>
          <w:color w:val="000000"/>
          <w:sz w:val="22"/>
          <w:szCs w:val="22"/>
          <w:lang w:eastAsia="x-none"/>
        </w:rPr>
      </w:pPr>
    </w:p>
    <w:p w14:paraId="66BB6583" w14:textId="77777777" w:rsidR="00AF1534" w:rsidRPr="00AE4916" w:rsidRDefault="00AF1534" w:rsidP="00AF1534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AE4916">
        <w:rPr>
          <w:rFonts w:ascii="Arial" w:hAnsi="Arial"/>
          <w:color w:val="000000"/>
          <w:sz w:val="22"/>
          <w:szCs w:val="22"/>
          <w:lang w:val="x-none" w:eastAsia="x-none"/>
        </w:rPr>
        <w:t>Pokud Dodavatel podá více nabídek samostatně nebo společně s jinými Dodavateli</w:t>
      </w:r>
      <w:r w:rsidR="00333257">
        <w:rPr>
          <w:rFonts w:ascii="Arial" w:hAnsi="Arial"/>
          <w:color w:val="000000"/>
          <w:sz w:val="22"/>
          <w:szCs w:val="22"/>
          <w:lang w:eastAsia="x-none"/>
        </w:rPr>
        <w:t xml:space="preserve"> na danou část veřejné zakázky</w:t>
      </w:r>
      <w:r w:rsidRPr="00AE4916">
        <w:rPr>
          <w:rFonts w:ascii="Arial" w:hAnsi="Arial"/>
          <w:color w:val="000000"/>
          <w:sz w:val="22"/>
          <w:szCs w:val="22"/>
          <w:lang w:val="x-none" w:eastAsia="x-none"/>
        </w:rPr>
        <w:t xml:space="preserve">, nebo podal nabídku a současně je osobou, jejímž prostřednictvím jiný účastník zadávacího řízení v tomtéž zadávacím řízení prokazuje kvalifikaci, Zadavatel na základě ustanovení § 107 odst. 5 Zákona takového Dodavatele ze zadávacího řízení </w:t>
      </w:r>
      <w:r w:rsidR="00333257">
        <w:rPr>
          <w:rFonts w:ascii="Arial" w:hAnsi="Arial"/>
          <w:color w:val="000000"/>
          <w:sz w:val="22"/>
          <w:szCs w:val="22"/>
          <w:lang w:eastAsia="x-none"/>
        </w:rPr>
        <w:t xml:space="preserve">dané části veřejné zakázky </w:t>
      </w:r>
      <w:r w:rsidRPr="00AE4916">
        <w:rPr>
          <w:rFonts w:ascii="Arial" w:hAnsi="Arial"/>
          <w:color w:val="000000"/>
          <w:sz w:val="22"/>
          <w:szCs w:val="22"/>
          <w:lang w:val="x-none" w:eastAsia="x-none"/>
        </w:rPr>
        <w:t>vyloučí.</w:t>
      </w:r>
    </w:p>
    <w:p w14:paraId="3E324F6C" w14:textId="77777777" w:rsidR="00AF1534" w:rsidRPr="00AE4916" w:rsidRDefault="00AF1534" w:rsidP="00AF1534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2B1DAD3D" w14:textId="77777777" w:rsidR="00AF1534" w:rsidRPr="00AE4916" w:rsidRDefault="00AF1534" w:rsidP="00AF1534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AE4916">
        <w:rPr>
          <w:rFonts w:ascii="Arial" w:hAnsi="Arial"/>
          <w:b/>
          <w:color w:val="000000"/>
          <w:sz w:val="22"/>
          <w:szCs w:val="22"/>
        </w:rPr>
        <w:t>Nabídka bude podána písemně v elektronické podobě, v českém nebo slovenském jazyce.</w:t>
      </w:r>
    </w:p>
    <w:p w14:paraId="2C8BD02F" w14:textId="77777777" w:rsidR="00AF1534" w:rsidRDefault="00AF1534" w:rsidP="00055A6D">
      <w:pPr>
        <w:rPr>
          <w:rFonts w:ascii="Arial" w:hAnsi="Arial" w:cs="Arial"/>
          <w:b/>
        </w:rPr>
      </w:pPr>
    </w:p>
    <w:p w14:paraId="0ABE5872" w14:textId="77777777" w:rsidR="00AF1534" w:rsidRDefault="00AF1534" w:rsidP="00AF1534">
      <w:pPr>
        <w:pStyle w:val="Nadpis2"/>
        <w:numPr>
          <w:ilvl w:val="0"/>
          <w:numId w:val="0"/>
        </w:numPr>
        <w:ind w:left="576" w:hanging="576"/>
      </w:pPr>
      <w:r>
        <w:rPr>
          <w:u w:val="none"/>
        </w:rPr>
        <w:t>11.3.</w:t>
      </w:r>
      <w:r>
        <w:rPr>
          <w:u w:val="none"/>
        </w:rPr>
        <w:tab/>
      </w:r>
      <w:r>
        <w:rPr>
          <w:u w:val="none"/>
        </w:rPr>
        <w:tab/>
      </w:r>
      <w:r w:rsidRPr="001554A4">
        <w:t>Společná účast Dodavatelů</w:t>
      </w:r>
    </w:p>
    <w:p w14:paraId="4353B7D3" w14:textId="77777777" w:rsidR="00AF1534" w:rsidRDefault="00AF1534" w:rsidP="00AF1534">
      <w:pPr>
        <w:rPr>
          <w:lang w:eastAsia="x-none"/>
        </w:rPr>
      </w:pPr>
    </w:p>
    <w:p w14:paraId="7DBFEC25" w14:textId="77777777" w:rsidR="00AF1534" w:rsidRPr="008C6F70" w:rsidRDefault="00AF1534" w:rsidP="00AF1534">
      <w:pPr>
        <w:suppressAutoHyphens/>
        <w:jc w:val="both"/>
        <w:rPr>
          <w:rFonts w:ascii="Arial" w:hAnsi="Arial"/>
          <w:sz w:val="22"/>
          <w:szCs w:val="22"/>
          <w:lang w:eastAsia="zh-CN"/>
        </w:rPr>
      </w:pPr>
      <w:r w:rsidRPr="008C6F70">
        <w:rPr>
          <w:rFonts w:ascii="Arial" w:hAnsi="Arial"/>
          <w:sz w:val="22"/>
          <w:szCs w:val="22"/>
          <w:lang w:eastAsia="zh-CN"/>
        </w:rPr>
        <w:t>Zadavatel v souladu s § 103 odst. 1 písm. f) Zákona požaduje, aby v případě společné účasti Dodavatelů, nesli odpovědnost za plnění veřejné zakázky všichni Dodavatelé podávající společnou nabídku společně a nerozdílně.</w:t>
      </w:r>
    </w:p>
    <w:p w14:paraId="46D3471E" w14:textId="77777777" w:rsidR="00AF1534" w:rsidRPr="008C6F70" w:rsidRDefault="00AF1534" w:rsidP="00AF1534">
      <w:pPr>
        <w:suppressAutoHyphens/>
        <w:jc w:val="both"/>
        <w:rPr>
          <w:rFonts w:ascii="Arial" w:hAnsi="Arial"/>
          <w:sz w:val="22"/>
          <w:szCs w:val="22"/>
          <w:lang w:eastAsia="zh-CN"/>
        </w:rPr>
      </w:pPr>
    </w:p>
    <w:p w14:paraId="325C3785" w14:textId="77777777" w:rsidR="00AF1534" w:rsidRPr="008C6F70" w:rsidRDefault="00AF1534" w:rsidP="00AF1534">
      <w:pPr>
        <w:suppressAutoHyphens/>
        <w:jc w:val="both"/>
        <w:rPr>
          <w:rFonts w:ascii="Arial" w:hAnsi="Arial"/>
          <w:sz w:val="22"/>
          <w:szCs w:val="22"/>
          <w:lang w:eastAsia="zh-CN"/>
        </w:rPr>
      </w:pPr>
      <w:r w:rsidRPr="008C6F70">
        <w:rPr>
          <w:rFonts w:ascii="Arial" w:hAnsi="Arial"/>
          <w:sz w:val="22"/>
          <w:szCs w:val="22"/>
          <w:lang w:eastAsia="zh-CN"/>
        </w:rPr>
        <w:t>Podává-li více Dodavatelů společnou nabídku, uvedou ve společné nabídce, který z účastníků společné nabídky je v zadávacím řízení oprávněn jednat.</w:t>
      </w:r>
    </w:p>
    <w:p w14:paraId="16CAB931" w14:textId="77777777" w:rsidR="00AF1534" w:rsidRDefault="00AF1534" w:rsidP="00055A6D">
      <w:pPr>
        <w:rPr>
          <w:rFonts w:ascii="Arial" w:hAnsi="Arial" w:cs="Arial"/>
          <w:b/>
        </w:rPr>
      </w:pPr>
    </w:p>
    <w:p w14:paraId="7A2F5866" w14:textId="77777777" w:rsidR="00EB26BD" w:rsidRPr="00004C33" w:rsidRDefault="00C849AA" w:rsidP="00055A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11.4. </w:t>
      </w:r>
      <w:r w:rsidR="00EB26BD" w:rsidRPr="00004C33">
        <w:rPr>
          <w:rFonts w:ascii="Arial" w:hAnsi="Arial" w:cs="Arial"/>
          <w:b/>
          <w:u w:val="single"/>
        </w:rPr>
        <w:t>Varianty nabídky</w:t>
      </w:r>
    </w:p>
    <w:p w14:paraId="055F4BD3" w14:textId="77777777" w:rsidR="00EB26BD" w:rsidRDefault="00EB26BD" w:rsidP="00055A6D">
      <w:pPr>
        <w:rPr>
          <w:rFonts w:ascii="Arial" w:hAnsi="Arial" w:cs="Arial"/>
          <w:sz w:val="22"/>
          <w:szCs w:val="22"/>
        </w:rPr>
      </w:pPr>
    </w:p>
    <w:p w14:paraId="33ECA06A" w14:textId="77777777" w:rsidR="00EB26BD" w:rsidRDefault="00EB26BD" w:rsidP="00055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nepřipouští varianty nabídek.</w:t>
      </w:r>
    </w:p>
    <w:p w14:paraId="17D2D648" w14:textId="77777777" w:rsidR="007352A2" w:rsidRDefault="007352A2" w:rsidP="00055A6D"/>
    <w:p w14:paraId="0E733E7C" w14:textId="77777777" w:rsidR="00CD7AE7" w:rsidRPr="00055A6D" w:rsidRDefault="00CD7AE7" w:rsidP="00055A6D"/>
    <w:p w14:paraId="7630C29B" w14:textId="77777777" w:rsidR="00055A6D" w:rsidRPr="00B032BF" w:rsidRDefault="005B60AB" w:rsidP="00922C6F">
      <w:pPr>
        <w:pStyle w:val="Nadpis1"/>
        <w:ind w:left="705" w:hanging="705"/>
      </w:pPr>
      <w:bookmarkStart w:id="16" w:name="_Toc435777718"/>
      <w:bookmarkStart w:id="17" w:name="_Toc435777748"/>
      <w:bookmarkStart w:id="18" w:name="_Toc444003719"/>
      <w:r>
        <w:t>12</w:t>
      </w:r>
      <w:r w:rsidR="00FB1CDE">
        <w:tab/>
      </w:r>
      <w:r w:rsidR="00462B00">
        <w:t>Dostupnost</w:t>
      </w:r>
      <w:r w:rsidR="00055A6D" w:rsidRPr="00B032BF">
        <w:t xml:space="preserve"> </w:t>
      </w:r>
      <w:r w:rsidR="00E12558">
        <w:t>Dokumentace</w:t>
      </w:r>
      <w:r w:rsidR="00462B00">
        <w:t xml:space="preserve">, </w:t>
      </w:r>
      <w:r w:rsidR="002211AC">
        <w:t xml:space="preserve">vysvětlení </w:t>
      </w:r>
      <w:r w:rsidR="00E12558">
        <w:t>Dokumentace</w:t>
      </w:r>
      <w:bookmarkEnd w:id="16"/>
      <w:bookmarkEnd w:id="17"/>
      <w:bookmarkEnd w:id="18"/>
      <w:r w:rsidR="00922C6F">
        <w:t xml:space="preserve"> a změna nebo doplnění </w:t>
      </w:r>
      <w:r w:rsidR="00E12558">
        <w:t>Dokumentace</w:t>
      </w:r>
    </w:p>
    <w:p w14:paraId="47A6B0EA" w14:textId="77777777" w:rsidR="00055A6D" w:rsidRDefault="00055A6D" w:rsidP="00B35AC9">
      <w:pPr>
        <w:pStyle w:val="Nadpis1"/>
      </w:pPr>
    </w:p>
    <w:p w14:paraId="60DDDD8B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 xml:space="preserve">Zadavatel poskytuje tuto Dokumentaci, včetně všech příloh, uveřejněním na profilu Zadavatele prostřednictvím elektronického nástroje E-ZAK: </w:t>
      </w:r>
      <w:hyperlink r:id="rId12" w:history="1">
        <w:r w:rsidRPr="001E039B">
          <w:rPr>
            <w:rFonts w:ascii="Arial" w:hAnsi="Arial"/>
            <w:color w:val="0000FF"/>
            <w:sz w:val="22"/>
            <w:szCs w:val="22"/>
            <w:u w:val="single"/>
          </w:rPr>
          <w:t>https://zakazky.upol.cz</w:t>
        </w:r>
      </w:hyperlink>
      <w:r w:rsidRPr="001E039B">
        <w:rPr>
          <w:rFonts w:ascii="Arial" w:hAnsi="Arial"/>
          <w:sz w:val="22"/>
          <w:szCs w:val="22"/>
        </w:rPr>
        <w:t>.</w:t>
      </w:r>
    </w:p>
    <w:p w14:paraId="3A8903D9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</w:p>
    <w:p w14:paraId="35657A51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Podle § 98 odst. 1 Zákona může Zadavatel vysvětlit tuto Dokumentaci, pokud takové vysvětlení uveřejní na profilu Zadavatele nejméně 5 pracovních dnů před skončením lhůty pro podání nabídek.</w:t>
      </w:r>
    </w:p>
    <w:p w14:paraId="11125124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</w:p>
    <w:p w14:paraId="06BF9225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Pokud o vysvětlení Dokumentace dle § 98 odst. 3 Zákona požádá Dodavatel, Zadavatel vysvětlení uveřejní na profilu Zadavatele včetně přesného znění žádosti bez identifikace tazatele. Písemná žádost musí být podána v českém nebo slovenském jazyce prostřednictvím elektronického nástroje E-ZAK a musí být Zadavateli doručena v souladu se Zákonem alespoň 8 pracovních dnů před uplynutím lhůty pro podání nabídek.</w:t>
      </w:r>
    </w:p>
    <w:p w14:paraId="7E565487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</w:p>
    <w:p w14:paraId="50F5BCFF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poskytne písemně Dodavateli vysvětlení Dokumentace v zákonné lhůtě, a to prostřednictvím elektronického nástroje E-ZAK. Vysvětlení Dokumentace (bez identifikace tazatele) Zadavatel zároveň poskytne i všem ostatním Dodavatelům prostřednictvím elektronického nástroje E-ZAK.</w:t>
      </w:r>
    </w:p>
    <w:p w14:paraId="7E606983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</w:p>
    <w:p w14:paraId="53BCAF7D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může změnit nebo doplnit zadávací podmínky obsažené v této Dokumentaci v souladu s ustanovením § 99 odst. 1 Zákona před uplynutím lhůty pro podání nabídek a musí tuto změnu či doplnění uveřejnit stejným způsobem jako měněnou nebo doplněnou zadávací podmínku, tedy prostřednictvím profilu Zadavatele.</w:t>
      </w:r>
    </w:p>
    <w:p w14:paraId="08A533A4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</w:p>
    <w:p w14:paraId="44BADD44" w14:textId="77777777"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bude odesílat vysvětlení, změnu nebo doplnění Dokumentace prostřednictvím kontaktní osoby předmětné veřejné zakázky.</w:t>
      </w:r>
    </w:p>
    <w:p w14:paraId="4FC74681" w14:textId="77777777" w:rsidR="00450C14" w:rsidRDefault="00450C14" w:rsidP="00941970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14:paraId="2AE8A3AC" w14:textId="77777777" w:rsidR="006954D7" w:rsidRDefault="00F371D1" w:rsidP="00F371D1">
      <w:pPr>
        <w:pStyle w:val="Nadpis1"/>
      </w:pPr>
      <w:r>
        <w:t>13</w:t>
      </w:r>
      <w:r>
        <w:tab/>
      </w:r>
      <w:r w:rsidR="006954D7">
        <w:t>Zpracování zadávacích podmínek</w:t>
      </w:r>
    </w:p>
    <w:p w14:paraId="39DBCB09" w14:textId="77777777" w:rsidR="006954D7" w:rsidRDefault="006954D7" w:rsidP="00B35AC9">
      <w:pPr>
        <w:pStyle w:val="Nadpis1"/>
      </w:pPr>
    </w:p>
    <w:p w14:paraId="4008F209" w14:textId="77777777" w:rsidR="00450C14" w:rsidRDefault="00450C14" w:rsidP="00450C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941970">
        <w:rPr>
          <w:rFonts w:ascii="Arial" w:hAnsi="Arial" w:cs="Arial"/>
          <w:b/>
          <w:sz w:val="22"/>
          <w:szCs w:val="22"/>
        </w:rPr>
        <w:t>.1</w:t>
      </w:r>
      <w:r w:rsidRPr="00941970">
        <w:rPr>
          <w:rFonts w:ascii="Arial" w:hAnsi="Arial" w:cs="Arial"/>
          <w:sz w:val="22"/>
          <w:szCs w:val="22"/>
        </w:rPr>
        <w:tab/>
        <w:t>Na zpracování zadávacích podmínek ve smyslu § 36 odst. 4 Zákona se podílely tyto osoby odlišné od Zadavatele:</w:t>
      </w:r>
    </w:p>
    <w:p w14:paraId="323A0DF9" w14:textId="77777777" w:rsidR="00450C14" w:rsidRDefault="00450C14" w:rsidP="00450C14">
      <w:pPr>
        <w:rPr>
          <w:rFonts w:ascii="Arial" w:hAnsi="Arial" w:cs="Arial"/>
          <w:sz w:val="22"/>
          <w:szCs w:val="22"/>
        </w:rPr>
      </w:pPr>
    </w:p>
    <w:p w14:paraId="7836E6F7" w14:textId="49BDF57F" w:rsidR="00450C14" w:rsidRDefault="00450C14" w:rsidP="00450C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Pr="00941970">
        <w:rPr>
          <w:rFonts w:ascii="Arial" w:hAnsi="Arial" w:cs="Arial"/>
          <w:sz w:val="22"/>
          <w:szCs w:val="22"/>
        </w:rPr>
        <w:t xml:space="preserve"> interiéru</w:t>
      </w:r>
      <w:r>
        <w:rPr>
          <w:rFonts w:ascii="Arial" w:hAnsi="Arial" w:cs="Arial"/>
          <w:sz w:val="22"/>
          <w:szCs w:val="22"/>
        </w:rPr>
        <w:t xml:space="preserve"> zpracovaný</w:t>
      </w:r>
      <w:r w:rsidR="009C57F8" w:rsidRPr="009C57F8">
        <w:rPr>
          <w:rFonts w:ascii="Arial" w:hAnsi="Arial" w:cs="Arial"/>
          <w:sz w:val="22"/>
          <w:szCs w:val="22"/>
        </w:rPr>
        <w:t xml:space="preserve"> </w:t>
      </w:r>
      <w:r w:rsidR="009C57F8">
        <w:rPr>
          <w:rFonts w:ascii="Arial" w:hAnsi="Arial" w:cs="Arial"/>
          <w:sz w:val="22"/>
          <w:szCs w:val="22"/>
        </w:rPr>
        <w:t>Ing. arch. Petrem Klaškou</w:t>
      </w:r>
      <w:r w:rsidR="009C57F8" w:rsidRPr="00584241">
        <w:rPr>
          <w:rFonts w:ascii="Arial" w:hAnsi="Arial" w:cs="Arial"/>
          <w:sz w:val="22"/>
          <w:szCs w:val="22"/>
        </w:rPr>
        <w:t xml:space="preserve"> v </w:t>
      </w:r>
      <w:r w:rsidR="009C57F8">
        <w:rPr>
          <w:rFonts w:ascii="Arial" w:hAnsi="Arial" w:cs="Arial"/>
          <w:sz w:val="22"/>
          <w:szCs w:val="22"/>
        </w:rPr>
        <w:t xml:space="preserve">02/2020 </w:t>
      </w:r>
      <w:r w:rsidR="009C57F8" w:rsidRPr="009C57F8">
        <w:rPr>
          <w:rFonts w:ascii="Arial" w:hAnsi="Arial" w:cs="Arial"/>
          <w:sz w:val="22"/>
          <w:szCs w:val="22"/>
        </w:rPr>
        <w:t>( A77 architektonický ateliér Brno, s.r.o.</w:t>
      </w:r>
      <w:r w:rsidR="009C57F8">
        <w:rPr>
          <w:rFonts w:ascii="Arial" w:hAnsi="Arial" w:cs="Arial"/>
          <w:sz w:val="22"/>
          <w:szCs w:val="22"/>
        </w:rPr>
        <w:t>, IČO</w:t>
      </w:r>
      <w:r w:rsidR="009C57F8" w:rsidRPr="009C57F8">
        <w:rPr>
          <w:rFonts w:ascii="Arial" w:hAnsi="Arial" w:cs="Arial"/>
          <w:sz w:val="22"/>
          <w:szCs w:val="22"/>
        </w:rPr>
        <w:t>: 06242308</w:t>
      </w:r>
      <w:r w:rsidR="009C57F8">
        <w:rPr>
          <w:rFonts w:ascii="Arial" w:hAnsi="Arial" w:cs="Arial"/>
          <w:sz w:val="22"/>
          <w:szCs w:val="22"/>
        </w:rPr>
        <w:t>)</w:t>
      </w:r>
      <w:r w:rsidRPr="009C57F8">
        <w:rPr>
          <w:rFonts w:ascii="Arial" w:hAnsi="Arial" w:cs="Arial"/>
          <w:sz w:val="22"/>
          <w:szCs w:val="22"/>
        </w:rPr>
        <w:t>, se soupisem prvků, v rámci přílohy č. 5 této Dokumenta</w:t>
      </w:r>
      <w:r>
        <w:rPr>
          <w:rFonts w:ascii="Arial" w:hAnsi="Arial" w:cs="Arial"/>
          <w:sz w:val="22"/>
          <w:szCs w:val="22"/>
        </w:rPr>
        <w:t>ce.</w:t>
      </w:r>
    </w:p>
    <w:p w14:paraId="6D4785F1" w14:textId="77777777" w:rsidR="00941970" w:rsidRPr="006954D7" w:rsidRDefault="00941970" w:rsidP="00F371D1">
      <w:pPr>
        <w:rPr>
          <w:rFonts w:ascii="Arial" w:hAnsi="Arial" w:cs="Arial"/>
          <w:sz w:val="22"/>
          <w:szCs w:val="22"/>
        </w:rPr>
      </w:pPr>
    </w:p>
    <w:p w14:paraId="6BEA6443" w14:textId="77777777" w:rsidR="006954D7" w:rsidRDefault="00F371D1" w:rsidP="006954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941970" w:rsidRPr="00941970">
        <w:rPr>
          <w:rFonts w:ascii="Arial" w:hAnsi="Arial" w:cs="Arial"/>
          <w:b/>
          <w:sz w:val="22"/>
          <w:szCs w:val="22"/>
        </w:rPr>
        <w:t>.2</w:t>
      </w:r>
      <w:r w:rsidR="00941970">
        <w:rPr>
          <w:rFonts w:ascii="Arial" w:hAnsi="Arial" w:cs="Arial"/>
          <w:sz w:val="22"/>
          <w:szCs w:val="22"/>
        </w:rPr>
        <w:tab/>
      </w:r>
      <w:r w:rsidR="00E12558">
        <w:rPr>
          <w:rFonts w:ascii="Arial" w:hAnsi="Arial" w:cs="Arial"/>
          <w:sz w:val="22"/>
          <w:szCs w:val="22"/>
        </w:rPr>
        <w:t>Dokumentace</w:t>
      </w:r>
      <w:r w:rsidR="006954D7" w:rsidRPr="006954D7">
        <w:rPr>
          <w:rFonts w:ascii="Arial" w:hAnsi="Arial" w:cs="Arial"/>
          <w:sz w:val="22"/>
          <w:szCs w:val="22"/>
        </w:rPr>
        <w:t xml:space="preserve"> neobsahuje informace, které by byly výsledkem předběžné tržní konzultace ve smyslu § 33 </w:t>
      </w:r>
      <w:r w:rsidR="00E12558">
        <w:rPr>
          <w:rFonts w:ascii="Arial" w:hAnsi="Arial" w:cs="Arial"/>
          <w:sz w:val="22"/>
          <w:szCs w:val="22"/>
        </w:rPr>
        <w:t>Zákona</w:t>
      </w:r>
      <w:r w:rsidR="006954D7" w:rsidRPr="006954D7">
        <w:rPr>
          <w:rFonts w:ascii="Arial" w:hAnsi="Arial" w:cs="Arial"/>
          <w:sz w:val="22"/>
          <w:szCs w:val="22"/>
        </w:rPr>
        <w:t>.</w:t>
      </w:r>
    </w:p>
    <w:p w14:paraId="1A1545F8" w14:textId="77777777" w:rsidR="00E32EE8" w:rsidRPr="00B71F28" w:rsidRDefault="00E32EE8" w:rsidP="006954D7">
      <w:pPr>
        <w:rPr>
          <w:rFonts w:ascii="Arial" w:hAnsi="Arial" w:cs="Arial"/>
          <w:sz w:val="22"/>
          <w:szCs w:val="22"/>
        </w:rPr>
      </w:pPr>
    </w:p>
    <w:p w14:paraId="3D29F6AA" w14:textId="77777777" w:rsidR="00B8558B" w:rsidRDefault="00F371D1" w:rsidP="00F371D1">
      <w:pPr>
        <w:pStyle w:val="Nadpis1"/>
      </w:pPr>
      <w:r>
        <w:t>14</w:t>
      </w:r>
      <w:r>
        <w:tab/>
      </w:r>
      <w:r w:rsidR="00D77C22" w:rsidRPr="00ED050C">
        <w:t>Ostatní podmínky</w:t>
      </w:r>
      <w:bookmarkEnd w:id="15"/>
    </w:p>
    <w:p w14:paraId="0DE89ABF" w14:textId="77777777" w:rsidR="00941970" w:rsidRPr="00941970" w:rsidRDefault="00941970" w:rsidP="00941970"/>
    <w:p w14:paraId="2F8553B3" w14:textId="77777777" w:rsidR="009227DE" w:rsidRPr="009227DE" w:rsidRDefault="009227DE" w:rsidP="008E5C9E">
      <w:pPr>
        <w:pStyle w:val="Odstavecseseznamem"/>
        <w:keepNext/>
        <w:ind w:left="432"/>
        <w:contextualSpacing w:val="0"/>
        <w:outlineLvl w:val="1"/>
        <w:rPr>
          <w:rFonts w:ascii="Arial" w:hAnsi="Arial"/>
          <w:b/>
          <w:snapToGrid w:val="0"/>
          <w:vanish/>
          <w:color w:val="000000"/>
          <w:szCs w:val="22"/>
          <w:u w:val="single"/>
        </w:rPr>
      </w:pPr>
    </w:p>
    <w:p w14:paraId="28E8CA5A" w14:textId="77777777" w:rsidR="00D77C22" w:rsidRPr="00ED050C" w:rsidRDefault="00167D82" w:rsidP="00082A44">
      <w:pPr>
        <w:pStyle w:val="Nadpis2"/>
        <w:numPr>
          <w:ilvl w:val="0"/>
          <w:numId w:val="0"/>
        </w:numPr>
      </w:pPr>
      <w:r w:rsidRPr="00167D82">
        <w:rPr>
          <w:u w:val="none"/>
        </w:rPr>
        <w:t>1</w:t>
      </w:r>
      <w:r w:rsidR="00F371D1">
        <w:rPr>
          <w:u w:val="none"/>
        </w:rPr>
        <w:t>4</w:t>
      </w:r>
      <w:r w:rsidR="00922C6F">
        <w:rPr>
          <w:u w:val="none"/>
        </w:rPr>
        <w:t>.1</w:t>
      </w:r>
      <w:r w:rsidR="00450C14">
        <w:rPr>
          <w:u w:val="none"/>
        </w:rPr>
        <w:tab/>
      </w:r>
      <w:r w:rsidR="00941970">
        <w:t>Práva Z</w:t>
      </w:r>
      <w:r w:rsidR="00D77C22" w:rsidRPr="00ED050C">
        <w:t>adavatele</w:t>
      </w:r>
    </w:p>
    <w:p w14:paraId="05A7ADC0" w14:textId="77777777" w:rsidR="00043A9D" w:rsidRDefault="00043A9D" w:rsidP="00ED050C">
      <w:pPr>
        <w:jc w:val="both"/>
        <w:rPr>
          <w:rFonts w:ascii="Arial" w:hAnsi="Arial" w:cs="Arial"/>
          <w:sz w:val="22"/>
          <w:szCs w:val="22"/>
        </w:rPr>
      </w:pPr>
    </w:p>
    <w:p w14:paraId="0CC14411" w14:textId="77777777" w:rsidR="00D77C22" w:rsidRPr="00ED050C" w:rsidRDefault="00D77C22" w:rsidP="00E9090A">
      <w:p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Zadavatel si vyhrazuje právo: </w:t>
      </w:r>
    </w:p>
    <w:p w14:paraId="6D5D052F" w14:textId="77777777" w:rsidR="00D77C22" w:rsidRDefault="00D77C22" w:rsidP="002B4E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>zrušit zadávací řízení</w:t>
      </w:r>
      <w:r w:rsidR="00B61724" w:rsidRPr="00ED050C">
        <w:rPr>
          <w:rFonts w:ascii="Arial" w:hAnsi="Arial" w:cs="Arial"/>
          <w:sz w:val="22"/>
          <w:szCs w:val="22"/>
        </w:rPr>
        <w:t xml:space="preserve"> </w:t>
      </w:r>
      <w:r w:rsidR="00C849AA">
        <w:rPr>
          <w:rFonts w:ascii="Arial" w:hAnsi="Arial" w:cs="Arial"/>
          <w:sz w:val="22"/>
          <w:szCs w:val="22"/>
        </w:rPr>
        <w:t xml:space="preserve">(celé nebo jednotlivé části veřejné zakázky) </w:t>
      </w:r>
      <w:r w:rsidRPr="00ED050C">
        <w:rPr>
          <w:rFonts w:ascii="Arial" w:hAnsi="Arial" w:cs="Arial"/>
          <w:sz w:val="22"/>
          <w:szCs w:val="22"/>
        </w:rPr>
        <w:t xml:space="preserve">v souladu se </w:t>
      </w:r>
      <w:r w:rsidR="00E12558">
        <w:rPr>
          <w:rFonts w:ascii="Arial" w:hAnsi="Arial" w:cs="Arial"/>
          <w:sz w:val="22"/>
          <w:szCs w:val="22"/>
        </w:rPr>
        <w:t>Zákon</w:t>
      </w:r>
      <w:r w:rsidRPr="00ED050C">
        <w:rPr>
          <w:rFonts w:ascii="Arial" w:hAnsi="Arial" w:cs="Arial"/>
          <w:sz w:val="22"/>
          <w:szCs w:val="22"/>
        </w:rPr>
        <w:t>em</w:t>
      </w:r>
      <w:r w:rsidR="00011CB4">
        <w:rPr>
          <w:rFonts w:ascii="Arial" w:hAnsi="Arial" w:cs="Arial"/>
          <w:sz w:val="22"/>
          <w:szCs w:val="22"/>
        </w:rPr>
        <w:t>,</w:t>
      </w:r>
    </w:p>
    <w:p w14:paraId="249CC114" w14:textId="77777777" w:rsidR="00AB2719" w:rsidRDefault="00D77C22" w:rsidP="00CD7AE7">
      <w:pPr>
        <w:pStyle w:val="Odstavecseseznamem"/>
        <w:numPr>
          <w:ilvl w:val="0"/>
          <w:numId w:val="2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ověřit a prověřit údaje uvedené jednotlivými </w:t>
      </w:r>
      <w:r w:rsidR="00E12558">
        <w:rPr>
          <w:rFonts w:ascii="Arial" w:hAnsi="Arial" w:cs="Arial"/>
          <w:sz w:val="22"/>
          <w:szCs w:val="22"/>
        </w:rPr>
        <w:t>Dodavatel</w:t>
      </w:r>
      <w:r w:rsidRPr="00ED050C">
        <w:rPr>
          <w:rFonts w:ascii="Arial" w:hAnsi="Arial" w:cs="Arial"/>
          <w:sz w:val="22"/>
          <w:szCs w:val="22"/>
        </w:rPr>
        <w:t>i v nabídkách.</w:t>
      </w:r>
    </w:p>
    <w:p w14:paraId="2CA7F069" w14:textId="77777777" w:rsidR="00AF1534" w:rsidRPr="00CD7AE7" w:rsidRDefault="00AF1534" w:rsidP="00AF1534">
      <w:pPr>
        <w:pStyle w:val="Odstavecseseznamem"/>
        <w:tabs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1BEC54F" w14:textId="77777777" w:rsidR="008733A0" w:rsidRDefault="008E5C9E" w:rsidP="00082A44">
      <w:pPr>
        <w:pStyle w:val="Nadpis2"/>
        <w:numPr>
          <w:ilvl w:val="0"/>
          <w:numId w:val="0"/>
        </w:numPr>
      </w:pPr>
      <w:r>
        <w:rPr>
          <w:u w:val="none"/>
        </w:rPr>
        <w:t>1</w:t>
      </w:r>
      <w:r w:rsidR="00F371D1">
        <w:rPr>
          <w:u w:val="none"/>
        </w:rPr>
        <w:t>4</w:t>
      </w:r>
      <w:r w:rsidR="00450C14">
        <w:rPr>
          <w:u w:val="none"/>
        </w:rPr>
        <w:t>.2</w:t>
      </w:r>
      <w:r w:rsidR="00450C14">
        <w:rPr>
          <w:u w:val="none"/>
        </w:rPr>
        <w:tab/>
      </w:r>
      <w:r w:rsidR="008733A0">
        <w:t>Přílohy</w:t>
      </w:r>
    </w:p>
    <w:p w14:paraId="4EA44762" w14:textId="77777777" w:rsidR="00941970" w:rsidRPr="00941970" w:rsidRDefault="00941970" w:rsidP="00941970"/>
    <w:p w14:paraId="0F5352B8" w14:textId="77777777" w:rsidR="009227DE" w:rsidRDefault="009227DE" w:rsidP="009227DE">
      <w:pPr>
        <w:jc w:val="both"/>
        <w:rPr>
          <w:rFonts w:ascii="Arial" w:hAnsi="Arial"/>
          <w:sz w:val="22"/>
          <w:szCs w:val="22"/>
        </w:rPr>
      </w:pPr>
      <w:r w:rsidRPr="00034124">
        <w:rPr>
          <w:rFonts w:ascii="Arial" w:hAnsi="Arial"/>
          <w:sz w:val="22"/>
          <w:szCs w:val="22"/>
        </w:rPr>
        <w:t xml:space="preserve">Nedílnou součástí této </w:t>
      </w:r>
      <w:r w:rsidR="00E12558">
        <w:rPr>
          <w:rFonts w:ascii="Arial" w:hAnsi="Arial"/>
          <w:sz w:val="22"/>
          <w:szCs w:val="22"/>
        </w:rPr>
        <w:t>Dokumentace</w:t>
      </w:r>
      <w:r w:rsidRPr="00034124">
        <w:rPr>
          <w:rFonts w:ascii="Arial" w:hAnsi="Arial"/>
          <w:sz w:val="22"/>
          <w:szCs w:val="22"/>
        </w:rPr>
        <w:t xml:space="preserve"> jsou přílohy:</w:t>
      </w:r>
    </w:p>
    <w:p w14:paraId="0A9927B3" w14:textId="77777777" w:rsidR="00941970" w:rsidRPr="00034124" w:rsidRDefault="00941970" w:rsidP="009227DE">
      <w:pPr>
        <w:jc w:val="both"/>
        <w:rPr>
          <w:rFonts w:ascii="Arial" w:hAnsi="Arial"/>
          <w:sz w:val="22"/>
          <w:szCs w:val="22"/>
        </w:rPr>
      </w:pPr>
    </w:p>
    <w:p w14:paraId="3094C31D" w14:textId="77777777" w:rsidR="009227DE" w:rsidRPr="00941970" w:rsidRDefault="009227DE" w:rsidP="003A22E1">
      <w:pPr>
        <w:numPr>
          <w:ilvl w:val="0"/>
          <w:numId w:val="6"/>
        </w:numPr>
        <w:rPr>
          <w:rFonts w:ascii="Arial" w:hAnsi="Arial"/>
          <w:b/>
          <w:sz w:val="22"/>
          <w:szCs w:val="22"/>
        </w:rPr>
      </w:pPr>
      <w:r w:rsidRPr="00034124">
        <w:rPr>
          <w:rFonts w:ascii="Arial" w:hAnsi="Arial"/>
          <w:b/>
          <w:sz w:val="22"/>
          <w:szCs w:val="22"/>
        </w:rPr>
        <w:t>Příloha č. 1</w:t>
      </w:r>
      <w:r w:rsidRPr="00034124">
        <w:rPr>
          <w:rFonts w:ascii="Arial" w:hAnsi="Arial"/>
          <w:b/>
          <w:sz w:val="22"/>
          <w:szCs w:val="22"/>
        </w:rPr>
        <w:tab/>
      </w:r>
      <w:r w:rsidRPr="00034124">
        <w:rPr>
          <w:rFonts w:ascii="Arial" w:hAnsi="Arial"/>
          <w:sz w:val="22"/>
          <w:szCs w:val="22"/>
        </w:rPr>
        <w:t>Krycí list nabídky</w:t>
      </w:r>
      <w:r>
        <w:rPr>
          <w:rFonts w:ascii="Arial" w:hAnsi="Arial"/>
          <w:sz w:val="22"/>
          <w:szCs w:val="22"/>
        </w:rPr>
        <w:t>,</w:t>
      </w:r>
    </w:p>
    <w:p w14:paraId="560DF524" w14:textId="77777777" w:rsidR="009227DE" w:rsidRPr="00392797" w:rsidRDefault="009227DE" w:rsidP="003A22E1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</w:rPr>
      </w:pPr>
      <w:r w:rsidRPr="00034124">
        <w:rPr>
          <w:rFonts w:ascii="Arial" w:hAnsi="Arial"/>
          <w:b/>
          <w:sz w:val="22"/>
          <w:szCs w:val="22"/>
        </w:rPr>
        <w:t xml:space="preserve">Příloha č. </w:t>
      </w:r>
      <w:r w:rsidR="00941970">
        <w:rPr>
          <w:rFonts w:ascii="Arial" w:hAnsi="Arial"/>
          <w:b/>
          <w:sz w:val="22"/>
          <w:szCs w:val="22"/>
        </w:rPr>
        <w:t>2</w:t>
      </w:r>
      <w:r w:rsidRPr="00034124">
        <w:rPr>
          <w:rFonts w:ascii="Arial" w:hAnsi="Arial"/>
          <w:b/>
          <w:sz w:val="22"/>
          <w:szCs w:val="22"/>
        </w:rPr>
        <w:t xml:space="preserve"> </w:t>
      </w:r>
      <w:r w:rsidRPr="00034124">
        <w:rPr>
          <w:rFonts w:ascii="Arial" w:hAnsi="Arial"/>
          <w:b/>
          <w:sz w:val="22"/>
          <w:szCs w:val="22"/>
        </w:rPr>
        <w:tab/>
      </w:r>
      <w:r w:rsidRPr="00034124">
        <w:rPr>
          <w:rFonts w:ascii="Arial" w:hAnsi="Arial"/>
          <w:sz w:val="22"/>
          <w:szCs w:val="22"/>
        </w:rPr>
        <w:t>Vzor čestného prohlášen</w:t>
      </w:r>
      <w:r>
        <w:rPr>
          <w:rFonts w:ascii="Arial" w:hAnsi="Arial"/>
          <w:sz w:val="22"/>
          <w:szCs w:val="22"/>
        </w:rPr>
        <w:t>í ve vztahu ke spotřební dani,</w:t>
      </w:r>
    </w:p>
    <w:p w14:paraId="70825C76" w14:textId="77777777" w:rsidR="009227DE" w:rsidRPr="00034124" w:rsidRDefault="00941970" w:rsidP="003A22E1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3</w:t>
      </w:r>
      <w:r w:rsidR="009227DE">
        <w:rPr>
          <w:rFonts w:ascii="Arial" w:hAnsi="Arial"/>
          <w:b/>
          <w:sz w:val="22"/>
          <w:szCs w:val="22"/>
        </w:rPr>
        <w:tab/>
      </w:r>
      <w:r w:rsidR="009227DE" w:rsidRPr="00392797">
        <w:rPr>
          <w:rFonts w:ascii="Arial" w:hAnsi="Arial"/>
          <w:sz w:val="22"/>
          <w:szCs w:val="22"/>
        </w:rPr>
        <w:t xml:space="preserve">Vzor čestného prohlášení ve vztahu k pojistnému </w:t>
      </w:r>
      <w:r w:rsidR="00E9090A">
        <w:rPr>
          <w:rFonts w:ascii="Arial" w:hAnsi="Arial"/>
          <w:sz w:val="22"/>
          <w:szCs w:val="22"/>
        </w:rPr>
        <w:t xml:space="preserve">a penále </w:t>
      </w:r>
      <w:r w:rsidR="009227DE" w:rsidRPr="00392797">
        <w:rPr>
          <w:rFonts w:ascii="Arial" w:hAnsi="Arial"/>
          <w:sz w:val="22"/>
          <w:szCs w:val="22"/>
        </w:rPr>
        <w:t xml:space="preserve">na veřejné zdravotní </w:t>
      </w:r>
      <w:r w:rsidR="009227DE">
        <w:rPr>
          <w:rFonts w:ascii="Arial" w:hAnsi="Arial"/>
          <w:sz w:val="22"/>
          <w:szCs w:val="22"/>
        </w:rPr>
        <w:t>pojištění,</w:t>
      </w:r>
    </w:p>
    <w:p w14:paraId="54221AC5" w14:textId="77777777" w:rsidR="009227DE" w:rsidRPr="00F371D1" w:rsidRDefault="009227DE" w:rsidP="003A22E1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371D1">
        <w:rPr>
          <w:rFonts w:ascii="Arial" w:hAnsi="Arial"/>
          <w:b/>
          <w:sz w:val="22"/>
          <w:szCs w:val="22"/>
        </w:rPr>
        <w:t xml:space="preserve">Příloha č. </w:t>
      </w:r>
      <w:r w:rsidR="00941970" w:rsidRPr="00F371D1">
        <w:rPr>
          <w:rFonts w:ascii="Arial" w:hAnsi="Arial"/>
          <w:b/>
          <w:sz w:val="22"/>
          <w:szCs w:val="22"/>
        </w:rPr>
        <w:t>4</w:t>
      </w:r>
      <w:r w:rsidR="00C849AA">
        <w:rPr>
          <w:rFonts w:ascii="Arial" w:hAnsi="Arial"/>
          <w:b/>
          <w:sz w:val="22"/>
          <w:szCs w:val="22"/>
        </w:rPr>
        <w:t>A - C</w:t>
      </w:r>
      <w:r w:rsidRPr="00F371D1">
        <w:rPr>
          <w:rFonts w:ascii="Arial" w:hAnsi="Arial"/>
          <w:b/>
          <w:sz w:val="22"/>
          <w:szCs w:val="22"/>
        </w:rPr>
        <w:t xml:space="preserve"> </w:t>
      </w:r>
      <w:r w:rsidRPr="00F371D1">
        <w:rPr>
          <w:rFonts w:ascii="Arial" w:hAnsi="Arial"/>
          <w:b/>
          <w:sz w:val="22"/>
          <w:szCs w:val="22"/>
        </w:rPr>
        <w:tab/>
      </w:r>
      <w:r w:rsidRPr="00F371D1">
        <w:rPr>
          <w:rFonts w:ascii="Arial" w:hAnsi="Arial"/>
          <w:sz w:val="22"/>
          <w:szCs w:val="22"/>
        </w:rPr>
        <w:t xml:space="preserve">Obchodní a platební podmínky </w:t>
      </w:r>
      <w:r w:rsidR="00C849AA">
        <w:rPr>
          <w:rFonts w:ascii="Arial" w:hAnsi="Arial"/>
          <w:sz w:val="22"/>
          <w:szCs w:val="22"/>
        </w:rPr>
        <w:t xml:space="preserve"> pro jednotlivé části veřejné zakázky</w:t>
      </w:r>
      <w:r w:rsidR="00F371D1">
        <w:rPr>
          <w:rFonts w:ascii="Arial" w:hAnsi="Arial"/>
          <w:sz w:val="22"/>
          <w:szCs w:val="22"/>
        </w:rPr>
        <w:t>,</w:t>
      </w:r>
    </w:p>
    <w:p w14:paraId="3B69D3CE" w14:textId="45184A01" w:rsidR="00AC4865" w:rsidRPr="00BC3B24" w:rsidRDefault="009227DE" w:rsidP="003A22E1">
      <w:pPr>
        <w:numPr>
          <w:ilvl w:val="0"/>
          <w:numId w:val="6"/>
        </w:num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C3B24">
        <w:rPr>
          <w:rFonts w:ascii="Arial" w:hAnsi="Arial"/>
          <w:b/>
          <w:sz w:val="22"/>
          <w:szCs w:val="22"/>
        </w:rPr>
        <w:t>Příloha č.</w:t>
      </w:r>
      <w:r w:rsidRPr="00BC3B24">
        <w:rPr>
          <w:rFonts w:ascii="Arial" w:hAnsi="Arial" w:cs="Arial"/>
          <w:sz w:val="22"/>
          <w:szCs w:val="22"/>
        </w:rPr>
        <w:t xml:space="preserve"> </w:t>
      </w:r>
      <w:r w:rsidR="00941970" w:rsidRPr="00BC3B24">
        <w:rPr>
          <w:rFonts w:ascii="Arial" w:hAnsi="Arial" w:cs="Arial"/>
          <w:b/>
          <w:sz w:val="22"/>
          <w:szCs w:val="22"/>
        </w:rPr>
        <w:t>5</w:t>
      </w:r>
      <w:r w:rsidRPr="00BC3B24">
        <w:rPr>
          <w:rFonts w:ascii="Arial" w:hAnsi="Arial" w:cs="Arial"/>
          <w:b/>
          <w:sz w:val="22"/>
          <w:szCs w:val="22"/>
        </w:rPr>
        <w:tab/>
      </w:r>
      <w:r w:rsidR="00CC1B91">
        <w:rPr>
          <w:rFonts w:ascii="Arial" w:hAnsi="Arial" w:cs="Arial"/>
          <w:sz w:val="22"/>
          <w:szCs w:val="22"/>
        </w:rPr>
        <w:t>Projekt</w:t>
      </w:r>
      <w:r w:rsidR="00CC1B91" w:rsidRPr="00941970">
        <w:rPr>
          <w:rFonts w:ascii="Arial" w:hAnsi="Arial" w:cs="Arial"/>
          <w:sz w:val="22"/>
          <w:szCs w:val="22"/>
        </w:rPr>
        <w:t xml:space="preserve"> interiéru</w:t>
      </w:r>
      <w:r w:rsidR="00CC1B91">
        <w:rPr>
          <w:rFonts w:ascii="Arial" w:hAnsi="Arial" w:cs="Arial"/>
          <w:sz w:val="22"/>
          <w:szCs w:val="22"/>
        </w:rPr>
        <w:t xml:space="preserve"> zpracovaný</w:t>
      </w:r>
      <w:r w:rsidR="00CC1B91" w:rsidRPr="00941970">
        <w:rPr>
          <w:rFonts w:ascii="Arial" w:hAnsi="Arial" w:cs="Arial"/>
          <w:sz w:val="22"/>
          <w:szCs w:val="22"/>
        </w:rPr>
        <w:t xml:space="preserve"> </w:t>
      </w:r>
      <w:r w:rsidR="00896674">
        <w:rPr>
          <w:rFonts w:ascii="Arial" w:hAnsi="Arial" w:cs="Arial"/>
          <w:sz w:val="22"/>
          <w:szCs w:val="22"/>
        </w:rPr>
        <w:t>Ing. arch. Petrem Klaškou</w:t>
      </w:r>
      <w:r w:rsidR="00896674" w:rsidRPr="00584241">
        <w:rPr>
          <w:rFonts w:ascii="Arial" w:hAnsi="Arial" w:cs="Arial"/>
          <w:sz w:val="22"/>
          <w:szCs w:val="22"/>
        </w:rPr>
        <w:t xml:space="preserve"> v </w:t>
      </w:r>
      <w:r w:rsidR="00896674">
        <w:rPr>
          <w:rFonts w:ascii="Arial" w:hAnsi="Arial" w:cs="Arial"/>
          <w:sz w:val="22"/>
          <w:szCs w:val="22"/>
        </w:rPr>
        <w:t>02/2020</w:t>
      </w:r>
      <w:r w:rsidR="00CC1B91" w:rsidRPr="00450C14">
        <w:rPr>
          <w:rFonts w:ascii="Arial" w:hAnsi="Arial" w:cs="Arial"/>
          <w:sz w:val="22"/>
          <w:szCs w:val="22"/>
        </w:rPr>
        <w:t>, se soupisem prvků</w:t>
      </w:r>
      <w:r w:rsidR="00CC1B91">
        <w:rPr>
          <w:rFonts w:ascii="Arial" w:hAnsi="Arial" w:cs="Arial"/>
          <w:sz w:val="22"/>
          <w:szCs w:val="22"/>
        </w:rPr>
        <w:t>.</w:t>
      </w:r>
    </w:p>
    <w:p w14:paraId="65EF5050" w14:textId="77777777" w:rsidR="00AC4865" w:rsidRDefault="00AC4865" w:rsidP="00FB291A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8E8FC08" w14:textId="77777777" w:rsidR="0056585B" w:rsidRPr="00ED050C" w:rsidRDefault="0056585B" w:rsidP="00FB291A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050C">
        <w:rPr>
          <w:rFonts w:ascii="Arial" w:hAnsi="Arial" w:cs="Arial"/>
          <w:b/>
          <w:snapToGrid w:val="0"/>
          <w:color w:val="000000"/>
          <w:sz w:val="22"/>
          <w:szCs w:val="22"/>
        </w:rPr>
        <w:t>Veškeré podklady jsou dostupné v elektronické podobě.</w:t>
      </w:r>
    </w:p>
    <w:p w14:paraId="0D199920" w14:textId="77777777" w:rsidR="00941970" w:rsidRDefault="00941970" w:rsidP="00ED050C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A14086A" w14:textId="6FBF41D8" w:rsidR="00D77C22" w:rsidRPr="00ED050C" w:rsidRDefault="00D77C22" w:rsidP="00ED050C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ED050C">
        <w:rPr>
          <w:rFonts w:ascii="Arial" w:hAnsi="Arial" w:cs="Arial"/>
          <w:snapToGrid w:val="0"/>
          <w:color w:val="000000"/>
          <w:sz w:val="22"/>
          <w:szCs w:val="22"/>
        </w:rPr>
        <w:t xml:space="preserve">V Olomouci, </w:t>
      </w:r>
      <w:r w:rsidRPr="00ED050C">
        <w:rPr>
          <w:rFonts w:ascii="Arial" w:hAnsi="Arial" w:cs="Arial"/>
          <w:snapToGrid w:val="0"/>
          <w:sz w:val="22"/>
          <w:szCs w:val="22"/>
        </w:rPr>
        <w:t>dn</w:t>
      </w:r>
      <w:r w:rsidR="00450C14">
        <w:rPr>
          <w:rFonts w:ascii="Arial" w:hAnsi="Arial" w:cs="Arial"/>
          <w:snapToGrid w:val="0"/>
          <w:sz w:val="22"/>
          <w:szCs w:val="22"/>
        </w:rPr>
        <w:t>e</w:t>
      </w:r>
      <w:r w:rsidR="00100A99">
        <w:rPr>
          <w:rFonts w:ascii="Arial" w:hAnsi="Arial" w:cs="Arial"/>
          <w:snapToGrid w:val="0"/>
          <w:sz w:val="22"/>
          <w:szCs w:val="22"/>
        </w:rPr>
        <w:t xml:space="preserve"> </w:t>
      </w:r>
      <w:r w:rsidR="002B3BFF">
        <w:rPr>
          <w:rFonts w:ascii="Arial" w:hAnsi="Arial" w:cs="Arial"/>
          <w:snapToGrid w:val="0"/>
          <w:sz w:val="22"/>
          <w:szCs w:val="22"/>
        </w:rPr>
        <w:t>07.05.2020</w:t>
      </w:r>
      <w:bookmarkStart w:id="19" w:name="_GoBack"/>
      <w:bookmarkEnd w:id="19"/>
    </w:p>
    <w:p w14:paraId="5D938F4A" w14:textId="77777777" w:rsidR="000B1AE9" w:rsidRDefault="00BC3B24" w:rsidP="00BC3B24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D77C22" w:rsidRPr="00ED050C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</w:p>
    <w:p w14:paraId="00ED0059" w14:textId="77777777" w:rsidR="000B1AE9" w:rsidRDefault="000B1AE9" w:rsidP="00BC3B24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F33107B" w14:textId="77777777" w:rsidR="007352A2" w:rsidRDefault="007352A2" w:rsidP="00BC3B24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50BF05E" w14:textId="77777777" w:rsidR="00D77C22" w:rsidRPr="00ED050C" w:rsidRDefault="007352A2" w:rsidP="00BC3B24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D77C22" w:rsidRPr="00ED050C">
        <w:rPr>
          <w:rFonts w:ascii="Arial" w:hAnsi="Arial" w:cs="Arial"/>
          <w:snapToGrid w:val="0"/>
          <w:color w:val="000000"/>
          <w:sz w:val="22"/>
          <w:szCs w:val="22"/>
        </w:rPr>
        <w:t xml:space="preserve"> …………………………………………..</w:t>
      </w:r>
    </w:p>
    <w:p w14:paraId="3610EF2C" w14:textId="77777777" w:rsidR="00D77C22" w:rsidRPr="00ED050C" w:rsidRDefault="00D77C22" w:rsidP="00ED050C">
      <w:pPr>
        <w:tabs>
          <w:tab w:val="center" w:pos="6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050C">
        <w:rPr>
          <w:rFonts w:ascii="Arial" w:hAnsi="Arial" w:cs="Arial"/>
          <w:color w:val="000000"/>
          <w:sz w:val="22"/>
          <w:szCs w:val="22"/>
        </w:rPr>
        <w:tab/>
        <w:t xml:space="preserve">                           </w:t>
      </w:r>
      <w:r w:rsidR="007352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050C">
        <w:rPr>
          <w:rFonts w:ascii="Arial" w:hAnsi="Arial" w:cs="Arial"/>
          <w:color w:val="000000"/>
          <w:sz w:val="22"/>
          <w:szCs w:val="22"/>
        </w:rPr>
        <w:t xml:space="preserve">prof. </w:t>
      </w:r>
      <w:r w:rsidR="009D7531" w:rsidRPr="00ED050C">
        <w:rPr>
          <w:rFonts w:ascii="Arial" w:hAnsi="Arial" w:cs="Arial"/>
          <w:color w:val="000000"/>
          <w:sz w:val="22"/>
          <w:szCs w:val="22"/>
        </w:rPr>
        <w:t>Mgr. Jaroslav Miller, M.A., Ph.D.</w:t>
      </w:r>
    </w:p>
    <w:p w14:paraId="42B442D7" w14:textId="6FDA3F53" w:rsidR="00FB07D6" w:rsidRDefault="00D77C22" w:rsidP="000B1AE9">
      <w:pPr>
        <w:rPr>
          <w:rFonts w:ascii="Arial" w:hAnsi="Arial" w:cs="Arial"/>
          <w:color w:val="000000"/>
          <w:sz w:val="22"/>
          <w:szCs w:val="22"/>
        </w:rPr>
      </w:pPr>
      <w:r w:rsidRPr="00ED050C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                         </w:t>
      </w:r>
      <w:r w:rsidR="007352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050C">
        <w:rPr>
          <w:rFonts w:ascii="Arial" w:hAnsi="Arial" w:cs="Arial"/>
          <w:color w:val="000000"/>
          <w:sz w:val="22"/>
          <w:szCs w:val="22"/>
        </w:rPr>
        <w:t>rektor Univerzity Palackého v</w:t>
      </w:r>
      <w:r w:rsidR="00385046">
        <w:rPr>
          <w:rFonts w:ascii="Arial" w:hAnsi="Arial" w:cs="Arial"/>
          <w:color w:val="000000"/>
          <w:sz w:val="22"/>
          <w:szCs w:val="22"/>
        </w:rPr>
        <w:t> </w:t>
      </w:r>
      <w:r w:rsidRPr="00ED050C">
        <w:rPr>
          <w:rFonts w:ascii="Arial" w:hAnsi="Arial" w:cs="Arial"/>
          <w:color w:val="000000"/>
          <w:sz w:val="22"/>
          <w:szCs w:val="22"/>
        </w:rPr>
        <w:t>Olomouc</w:t>
      </w:r>
      <w:r w:rsidR="007C03BF">
        <w:rPr>
          <w:rFonts w:ascii="Arial" w:hAnsi="Arial" w:cs="Arial"/>
          <w:color w:val="000000"/>
          <w:sz w:val="22"/>
          <w:szCs w:val="22"/>
        </w:rPr>
        <w:t>i</w:t>
      </w:r>
    </w:p>
    <w:p w14:paraId="2EF9C1E3" w14:textId="06CD2321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06C95905" w14:textId="0B9001FC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2EA8CF14" w14:textId="2F40C578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62E46070" w14:textId="1667E2A1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2A6DEF2A" w14:textId="26C97990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1A495EBC" w14:textId="330B3FAC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5196813A" w14:textId="7956A932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0CA5D4C2" w14:textId="287DF87C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03B27069" w14:textId="7CABEB53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6A6FC696" w14:textId="1F2292B1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0C6253AA" w14:textId="2C989205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74269F02" w14:textId="70096CB4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349C2602" w14:textId="2E169F46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34E903F1" w14:textId="366C1BB8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6C7025BA" w14:textId="0866D216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6B964D96" w14:textId="49DC37F0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205ADE29" w14:textId="15ABFD13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02187409" w14:textId="317319CB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27B15172" w14:textId="50ED6040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3D92495F" w14:textId="4D0AC0B5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308FC8A8" w14:textId="1705448B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40234749" w14:textId="41D90268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3D3E298C" w14:textId="07D3C0FD" w:rsidR="00385046" w:rsidRDefault="00385046" w:rsidP="000B1AE9">
      <w:pPr>
        <w:rPr>
          <w:rFonts w:ascii="Arial" w:hAnsi="Arial" w:cs="Arial"/>
          <w:color w:val="000000"/>
          <w:sz w:val="22"/>
          <w:szCs w:val="22"/>
        </w:rPr>
      </w:pPr>
    </w:p>
    <w:p w14:paraId="619F4F4C" w14:textId="77777777" w:rsidR="00385046" w:rsidRDefault="00385046" w:rsidP="000B1AE9"/>
    <w:p w14:paraId="1874F7CB" w14:textId="77777777" w:rsidR="000B1AE9" w:rsidRDefault="000B1AE9" w:rsidP="000B1AE9"/>
    <w:p w14:paraId="5A52D760" w14:textId="77777777" w:rsidR="0011371A" w:rsidRPr="000B1AE9" w:rsidRDefault="0011371A" w:rsidP="000B1AE9"/>
    <w:p w14:paraId="371D534B" w14:textId="77777777" w:rsidR="004377B0" w:rsidRDefault="004377B0" w:rsidP="00B35AC9">
      <w:pPr>
        <w:pStyle w:val="Nadpis1"/>
      </w:pPr>
      <w:r>
        <w:rPr>
          <w:noProof/>
        </w:rPr>
        <w:lastRenderedPageBreak/>
        <w:drawing>
          <wp:inline distT="0" distB="0" distL="0" distR="0" wp14:anchorId="79281A79" wp14:editId="128C8DCB">
            <wp:extent cx="5760720" cy="826988"/>
            <wp:effectExtent l="19050" t="0" r="0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140C7" w14:textId="77777777" w:rsidR="004377B0" w:rsidRDefault="004377B0" w:rsidP="00B35AC9">
      <w:pPr>
        <w:pStyle w:val="Nadpis1"/>
      </w:pPr>
    </w:p>
    <w:p w14:paraId="5FEF1F02" w14:textId="77777777" w:rsidR="00AF1534" w:rsidRPr="00AF1534" w:rsidRDefault="00AF1534" w:rsidP="00AF1534"/>
    <w:p w14:paraId="491C81FB" w14:textId="77777777" w:rsidR="00896674" w:rsidRDefault="00896674" w:rsidP="00B35AC9">
      <w:pPr>
        <w:pStyle w:val="Nadpis1"/>
      </w:pPr>
    </w:p>
    <w:p w14:paraId="4E984293" w14:textId="77777777" w:rsidR="00896674" w:rsidRDefault="00896674" w:rsidP="00B35AC9">
      <w:pPr>
        <w:pStyle w:val="Nadpis1"/>
      </w:pPr>
    </w:p>
    <w:p w14:paraId="73856E5C" w14:textId="69BB3976" w:rsidR="00C218E2" w:rsidRDefault="00C218E2" w:rsidP="00B35AC9">
      <w:pPr>
        <w:pStyle w:val="Nadpis1"/>
      </w:pPr>
      <w:r w:rsidRPr="00B35AC9">
        <w:t>Příloha č. 1</w:t>
      </w:r>
      <w:r w:rsidR="00B35AC9" w:rsidRPr="00B35AC9">
        <w:t xml:space="preserve"> </w:t>
      </w:r>
      <w:r w:rsidR="00E12558" w:rsidRPr="00B35AC9">
        <w:t>Dokumentace</w:t>
      </w:r>
    </w:p>
    <w:p w14:paraId="60E7A912" w14:textId="77777777" w:rsidR="00C849AA" w:rsidRPr="00645D00" w:rsidRDefault="00C849AA" w:rsidP="00C849AA">
      <w:pPr>
        <w:rPr>
          <w:rFonts w:cs="Arial"/>
          <w:szCs w:val="22"/>
        </w:rPr>
      </w:pPr>
    </w:p>
    <w:tbl>
      <w:tblPr>
        <w:tblW w:w="11162" w:type="dxa"/>
        <w:tblInd w:w="-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269"/>
        <w:gridCol w:w="477"/>
        <w:gridCol w:w="235"/>
        <w:gridCol w:w="32"/>
        <w:gridCol w:w="1615"/>
        <w:gridCol w:w="350"/>
        <w:gridCol w:w="21"/>
        <w:gridCol w:w="1701"/>
        <w:gridCol w:w="12"/>
        <w:gridCol w:w="975"/>
        <w:gridCol w:w="714"/>
        <w:gridCol w:w="2201"/>
      </w:tblGrid>
      <w:tr w:rsidR="00C849AA" w14:paraId="73DE6026" w14:textId="77777777" w:rsidTr="009C2BBD">
        <w:trPr>
          <w:trHeight w:val="113"/>
        </w:trPr>
        <w:tc>
          <w:tcPr>
            <w:tcW w:w="11162" w:type="dxa"/>
            <w:gridSpan w:val="13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324DF5E0" w14:textId="77777777" w:rsidR="00C849AA" w:rsidRDefault="00C849AA" w:rsidP="009C2BBD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KRYCÍ LIST NABÍDKY</w:t>
            </w:r>
          </w:p>
        </w:tc>
      </w:tr>
      <w:tr w:rsidR="00C849AA" w14:paraId="7B1C86BB" w14:textId="77777777" w:rsidTr="009C2BBD">
        <w:trPr>
          <w:trHeight w:val="113"/>
        </w:trPr>
        <w:tc>
          <w:tcPr>
            <w:tcW w:w="11162" w:type="dxa"/>
            <w:gridSpan w:val="1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351B807A" w14:textId="77777777" w:rsidR="00C849AA" w:rsidRDefault="00C849AA" w:rsidP="009C2BBD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Veřejná zakázka na dodávky v nadlimitním režimu zadávaná v otevřeném řízení dle zákona č. 134/2016 Sb., o zadávání veřejných zakázek, v účinném znění</w:t>
            </w:r>
          </w:p>
        </w:tc>
      </w:tr>
      <w:tr w:rsidR="00C849AA" w14:paraId="7C9E8947" w14:textId="77777777" w:rsidTr="009C2BBD">
        <w:trPr>
          <w:trHeight w:val="113"/>
        </w:trPr>
        <w:tc>
          <w:tcPr>
            <w:tcW w:w="25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1069BFE7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86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3F3C015" w14:textId="77777777" w:rsidR="00C849AA" w:rsidRDefault="00C849AA" w:rsidP="009C2BBD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14:paraId="791CC42F" w14:textId="77777777" w:rsidR="00C849AA" w:rsidRDefault="00C849AA" w:rsidP="009C2BBD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8"/>
              </w:rPr>
              <w:t>„</w:t>
            </w:r>
            <w:r>
              <w:rPr>
                <w:rFonts w:ascii="Arial" w:hAnsi="Arial"/>
                <w:b/>
                <w:sz w:val="28"/>
              </w:rPr>
              <w:t>Rozvoj infrastruktury Právnické fakulty UP v Olomouci – dodávka interiérového vybavení“</w:t>
            </w:r>
          </w:p>
          <w:p w14:paraId="5F9F481E" w14:textId="77777777" w:rsidR="00C849AA" w:rsidRDefault="00C849AA" w:rsidP="009C2BBD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849AA" w14:paraId="0CB151CF" w14:textId="77777777" w:rsidTr="009C2BBD">
        <w:trPr>
          <w:trHeight w:val="113"/>
        </w:trPr>
        <w:tc>
          <w:tcPr>
            <w:tcW w:w="11162" w:type="dxa"/>
            <w:gridSpan w:val="1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69055596" w14:textId="77777777" w:rsidR="00C849AA" w:rsidRDefault="00C849AA" w:rsidP="009C2BBD">
            <w:pPr>
              <w:pStyle w:val="Bezmezer"/>
            </w:pPr>
            <w:r>
              <w:rPr>
                <w:rFonts w:ascii="Arial" w:hAnsi="Arial" w:cs="Arial"/>
                <w:b/>
                <w:lang w:eastAsia="cs-CZ"/>
              </w:rPr>
              <w:t>Zadavatel</w:t>
            </w:r>
          </w:p>
        </w:tc>
      </w:tr>
      <w:tr w:rsidR="00C849AA" w14:paraId="5DA3BB4F" w14:textId="77777777" w:rsidTr="009C2BBD">
        <w:trPr>
          <w:trHeight w:val="113"/>
        </w:trPr>
        <w:tc>
          <w:tcPr>
            <w:tcW w:w="5188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99C1E69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5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5475C10" w14:textId="77777777" w:rsidR="00C849AA" w:rsidRDefault="00C849AA" w:rsidP="009C2BBD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Univerzita Palackého v Olomouci </w:t>
            </w:r>
          </w:p>
        </w:tc>
      </w:tr>
      <w:tr w:rsidR="00C849AA" w14:paraId="086C8865" w14:textId="77777777" w:rsidTr="009C2BBD">
        <w:trPr>
          <w:trHeight w:val="113"/>
        </w:trPr>
        <w:tc>
          <w:tcPr>
            <w:tcW w:w="5188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D55BC4F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Sídlo:</w:t>
            </w:r>
          </w:p>
        </w:tc>
        <w:tc>
          <w:tcPr>
            <w:tcW w:w="5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D261126" w14:textId="77777777" w:rsidR="00C849AA" w:rsidRDefault="00C849AA" w:rsidP="009C2BBD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Křížkovského 511/8, 771 47 Olomouc</w:t>
            </w:r>
          </w:p>
        </w:tc>
      </w:tr>
      <w:tr w:rsidR="00C849AA" w14:paraId="1092FC3F" w14:textId="77777777" w:rsidTr="009C2BBD">
        <w:trPr>
          <w:trHeight w:val="113"/>
        </w:trPr>
        <w:tc>
          <w:tcPr>
            <w:tcW w:w="5188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46B936E6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Osoba oprávněná jednat jménem Zadavatele:</w:t>
            </w:r>
          </w:p>
        </w:tc>
        <w:tc>
          <w:tcPr>
            <w:tcW w:w="5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A7BF5D6" w14:textId="77777777" w:rsidR="00C849AA" w:rsidRDefault="00C849AA" w:rsidP="009C2BBD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prof. Mgr. Jaroslav Miller, M.A., Ph.D.</w:t>
            </w:r>
          </w:p>
        </w:tc>
      </w:tr>
      <w:tr w:rsidR="00C849AA" w14:paraId="4581C203" w14:textId="77777777" w:rsidTr="009C2BBD">
        <w:trPr>
          <w:trHeight w:val="113"/>
        </w:trPr>
        <w:tc>
          <w:tcPr>
            <w:tcW w:w="11162" w:type="dxa"/>
            <w:gridSpan w:val="1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71E3A6C5" w14:textId="77777777" w:rsidR="00C849AA" w:rsidRDefault="00C849AA" w:rsidP="009C2BBD">
            <w:pPr>
              <w:pStyle w:val="Bezmezer"/>
            </w:pPr>
            <w:r>
              <w:rPr>
                <w:rFonts w:ascii="Arial" w:hAnsi="Arial" w:cs="Arial"/>
                <w:b/>
                <w:lang w:eastAsia="cs-CZ"/>
              </w:rPr>
              <w:t>Dodavatel</w:t>
            </w:r>
          </w:p>
        </w:tc>
      </w:tr>
      <w:tr w:rsidR="00C849AA" w14:paraId="356DDA2D" w14:textId="77777777" w:rsidTr="009C2BBD">
        <w:trPr>
          <w:trHeight w:val="113"/>
        </w:trPr>
        <w:tc>
          <w:tcPr>
            <w:tcW w:w="5188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1DFCBD0A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5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3ECFB35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849AA" w14:paraId="118067B2" w14:textId="77777777" w:rsidTr="009C2BBD">
        <w:trPr>
          <w:trHeight w:val="113"/>
        </w:trPr>
        <w:tc>
          <w:tcPr>
            <w:tcW w:w="5188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5257B37C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Sídlo/místo podnikání:</w:t>
            </w:r>
          </w:p>
        </w:tc>
        <w:tc>
          <w:tcPr>
            <w:tcW w:w="5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98D6C4C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849AA" w14:paraId="7CB432CA" w14:textId="77777777" w:rsidTr="009C2BBD">
        <w:trPr>
          <w:trHeight w:val="113"/>
        </w:trPr>
        <w:tc>
          <w:tcPr>
            <w:tcW w:w="5188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616C11A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Tel./fax:</w:t>
            </w:r>
          </w:p>
        </w:tc>
        <w:tc>
          <w:tcPr>
            <w:tcW w:w="5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1FAC715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849AA" w14:paraId="0E9B2F9D" w14:textId="77777777" w:rsidTr="009C2BBD">
        <w:trPr>
          <w:trHeight w:val="113"/>
        </w:trPr>
        <w:tc>
          <w:tcPr>
            <w:tcW w:w="5188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280D5822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E-mail:</w:t>
            </w:r>
          </w:p>
        </w:tc>
        <w:tc>
          <w:tcPr>
            <w:tcW w:w="5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2FAE7CC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849AA" w14:paraId="497B91F5" w14:textId="77777777" w:rsidTr="009C2BBD">
        <w:trPr>
          <w:trHeight w:val="113"/>
        </w:trPr>
        <w:tc>
          <w:tcPr>
            <w:tcW w:w="2829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27E5DD8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IČO:</w:t>
            </w:r>
          </w:p>
        </w:tc>
        <w:tc>
          <w:tcPr>
            <w:tcW w:w="2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E31011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45EC4BE5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DIČ: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15286371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849AA" w14:paraId="66B20EC1" w14:textId="77777777" w:rsidTr="009C2BBD">
        <w:trPr>
          <w:trHeight w:val="113"/>
        </w:trPr>
        <w:tc>
          <w:tcPr>
            <w:tcW w:w="5188" w:type="dxa"/>
            <w:gridSpan w:val="6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249B4EC7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Osoba oprávněná jednat za Dodavatele:</w:t>
            </w:r>
          </w:p>
        </w:tc>
        <w:tc>
          <w:tcPr>
            <w:tcW w:w="5974" w:type="dxa"/>
            <w:gridSpan w:val="7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529FBE9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849AA" w14:paraId="4E118573" w14:textId="77777777" w:rsidTr="009C2BBD">
        <w:trPr>
          <w:trHeight w:val="769"/>
        </w:trPr>
        <w:tc>
          <w:tcPr>
            <w:tcW w:w="3573" w:type="dxa"/>
            <w:gridSpan w:val="5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57ECFEB8" w14:textId="77777777" w:rsidR="00C849AA" w:rsidRPr="00D76942" w:rsidRDefault="00C849AA" w:rsidP="009C2BBD">
            <w:pPr>
              <w:pStyle w:val="Bezmezer"/>
              <w:snapToGrid w:val="0"/>
              <w:jc w:val="center"/>
              <w:rPr>
                <w:rFonts w:ascii="Arial" w:hAnsi="Arial" w:cs="Arial"/>
                <w:b/>
              </w:rPr>
            </w:pPr>
            <w:r w:rsidRPr="00D76942">
              <w:rPr>
                <w:rFonts w:ascii="Arial" w:hAnsi="Arial" w:cs="Arial"/>
                <w:b/>
              </w:rPr>
              <w:t>Část veřejné zakázky</w:t>
            </w:r>
          </w:p>
        </w:tc>
        <w:tc>
          <w:tcPr>
            <w:tcW w:w="5388" w:type="dxa"/>
            <w:gridSpan w:val="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39F4B54E" w14:textId="77777777" w:rsidR="00C849AA" w:rsidRPr="005408B9" w:rsidRDefault="00C849AA" w:rsidP="009C2BBD">
            <w:pPr>
              <w:pStyle w:val="Bezmezer"/>
              <w:snapToGrid w:val="0"/>
              <w:jc w:val="center"/>
              <w:rPr>
                <w:rFonts w:ascii="Arial" w:hAnsi="Arial" w:cs="Arial"/>
                <w:b/>
              </w:rPr>
            </w:pPr>
            <w:r w:rsidRPr="005408B9">
              <w:rPr>
                <w:rFonts w:ascii="Arial" w:hAnsi="Arial" w:cs="Arial"/>
                <w:b/>
              </w:rPr>
              <w:t>Celková nabídková cena v Kč</w:t>
            </w:r>
          </w:p>
        </w:tc>
        <w:tc>
          <w:tcPr>
            <w:tcW w:w="2201" w:type="dxa"/>
            <w:vMerge w:val="restart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7BDC50B7" w14:textId="77777777" w:rsidR="00C849AA" w:rsidRDefault="00C849AA" w:rsidP="009C2BBD">
            <w:pPr>
              <w:pStyle w:val="Bezmezer"/>
              <w:snapToGrid w:val="0"/>
              <w:jc w:val="center"/>
            </w:pPr>
            <w:r w:rsidRPr="00FF4CF8">
              <w:rPr>
                <w:rFonts w:ascii="Arial" w:hAnsi="Arial"/>
                <w:b/>
                <w:color w:val="000000"/>
              </w:rPr>
              <w:t>Celková doba realizace díla dle čl. 4 odst. 4.2 písm. c) této Dokumentace v kalendářních dnech</w:t>
            </w:r>
          </w:p>
        </w:tc>
      </w:tr>
      <w:tr w:rsidR="00C849AA" w14:paraId="7C3D450A" w14:textId="77777777" w:rsidTr="009C2BBD">
        <w:trPr>
          <w:trHeight w:val="113"/>
        </w:trPr>
        <w:tc>
          <w:tcPr>
            <w:tcW w:w="3573" w:type="dxa"/>
            <w:gridSpan w:val="5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1139681E" w14:textId="77777777" w:rsidR="00C849AA" w:rsidRDefault="00C849AA" w:rsidP="009C2BBD">
            <w:pPr>
              <w:pStyle w:val="Bezmezer"/>
              <w:snapToGrid w:val="0"/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1986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625C0A7B" w14:textId="77777777" w:rsidR="00C849AA" w:rsidRDefault="00C849AA" w:rsidP="009C2BBD">
            <w:pPr>
              <w:pStyle w:val="Bezmezer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Cena celkem bez DPH: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000B0ABF" w14:textId="77777777" w:rsidR="00C849AA" w:rsidRDefault="00C849AA" w:rsidP="009C2BBD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Samostatně DPH:</w:t>
            </w:r>
          </w:p>
        </w:tc>
        <w:tc>
          <w:tcPr>
            <w:tcW w:w="170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42A7F0BE" w14:textId="77777777" w:rsidR="00C849AA" w:rsidRDefault="00C849AA" w:rsidP="009C2BBD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Cena celkem včetně DPH:</w:t>
            </w:r>
          </w:p>
        </w:tc>
        <w:tc>
          <w:tcPr>
            <w:tcW w:w="2201" w:type="dxa"/>
            <w:vMerge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3FCB7B12" w14:textId="77777777" w:rsidR="00C849AA" w:rsidRDefault="00C849AA" w:rsidP="009C2BBD">
            <w:pPr>
              <w:pStyle w:val="Bezmezer"/>
              <w:snapToGrid w:val="0"/>
              <w:jc w:val="center"/>
            </w:pPr>
          </w:p>
        </w:tc>
      </w:tr>
      <w:tr w:rsidR="00C849AA" w14:paraId="3F875003" w14:textId="77777777" w:rsidTr="009C2BBD">
        <w:trPr>
          <w:trHeight w:val="863"/>
        </w:trPr>
        <w:tc>
          <w:tcPr>
            <w:tcW w:w="3541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558E993A" w14:textId="77777777" w:rsidR="00C849AA" w:rsidRDefault="00C849AA" w:rsidP="009C2BBD">
            <w:pPr>
              <w:pStyle w:val="Pedformtovantext"/>
              <w:tabs>
                <w:tab w:val="left" w:pos="570"/>
              </w:tabs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část veřejné zakázky</w:t>
            </w:r>
          </w:p>
        </w:tc>
        <w:tc>
          <w:tcPr>
            <w:tcW w:w="2018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5A992501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402D7686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2B28C062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556930F0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849AA" w14:paraId="49B730D2" w14:textId="77777777" w:rsidTr="009C2BBD">
        <w:trPr>
          <w:trHeight w:val="773"/>
        </w:trPr>
        <w:tc>
          <w:tcPr>
            <w:tcW w:w="3541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4515615A" w14:textId="77777777" w:rsidR="00C849AA" w:rsidRDefault="00C849AA" w:rsidP="009C2BBD">
            <w:pPr>
              <w:pStyle w:val="Pedformtovantext"/>
              <w:tabs>
                <w:tab w:val="left" w:pos="570"/>
              </w:tabs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část veřejné zakázky</w:t>
            </w:r>
          </w:p>
        </w:tc>
        <w:tc>
          <w:tcPr>
            <w:tcW w:w="2018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60448080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3F02A14A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62F27836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0AFA91C7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849AA" w14:paraId="70C15D3F" w14:textId="77777777" w:rsidTr="009C2BBD">
        <w:trPr>
          <w:trHeight w:val="773"/>
        </w:trPr>
        <w:tc>
          <w:tcPr>
            <w:tcW w:w="3541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13D8C49B" w14:textId="77777777" w:rsidR="00C849AA" w:rsidRDefault="00C849AA" w:rsidP="009C2BBD">
            <w:pPr>
              <w:pStyle w:val="Pedformtovantext"/>
              <w:tabs>
                <w:tab w:val="left" w:pos="570"/>
              </w:tabs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část veřejné zakázky</w:t>
            </w:r>
          </w:p>
        </w:tc>
        <w:tc>
          <w:tcPr>
            <w:tcW w:w="2018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7DFB1964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2509FC2E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0B1C2517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51C7958F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849AA" w14:paraId="7267424F" w14:textId="77777777" w:rsidTr="009C2BBD">
        <w:trPr>
          <w:trHeight w:val="113"/>
        </w:trPr>
        <w:tc>
          <w:tcPr>
            <w:tcW w:w="11162" w:type="dxa"/>
            <w:gridSpan w:val="13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452332F9" w14:textId="77777777" w:rsidR="00C849AA" w:rsidRDefault="00C849AA" w:rsidP="009C2BBD">
            <w:pPr>
              <w:pStyle w:val="Bezmezer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Osoba oprávněná jednat jménem či za Dodavatele</w:t>
            </w:r>
          </w:p>
        </w:tc>
      </w:tr>
      <w:tr w:rsidR="00C849AA" w14:paraId="5597FFFC" w14:textId="77777777" w:rsidTr="009C2BBD">
        <w:trPr>
          <w:trHeight w:val="766"/>
        </w:trPr>
        <w:tc>
          <w:tcPr>
            <w:tcW w:w="3306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E67D851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lastRenderedPageBreak/>
              <w:t>Podpis oprávněné osoby</w:t>
            </w:r>
          </w:p>
          <w:p w14:paraId="70E292EF" w14:textId="77777777" w:rsidR="00C849AA" w:rsidRDefault="00C849AA" w:rsidP="009C2BBD">
            <w:pPr>
              <w:pStyle w:val="Bezmezer"/>
              <w:jc w:val="both"/>
              <w:rPr>
                <w:rFonts w:ascii="Arial" w:eastAsia="Arial" w:hAnsi="Arial" w:cs="Arial"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jednat za Dodavatele</w:t>
            </w:r>
          </w:p>
        </w:tc>
        <w:tc>
          <w:tcPr>
            <w:tcW w:w="39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2BD03D" w14:textId="77777777" w:rsidR="00C849AA" w:rsidRDefault="00C849AA" w:rsidP="009C2BBD">
            <w:pPr>
              <w:pStyle w:val="Bezmezer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eastAsia="Arial" w:hAnsi="Arial" w:cs="Arial"/>
                <w:lang w:eastAsia="cs-CZ"/>
              </w:rPr>
              <w:t>…………………………………………</w:t>
            </w:r>
            <w:r>
              <w:rPr>
                <w:rFonts w:ascii="Arial" w:hAnsi="Arial" w:cs="Arial"/>
                <w:lang w:eastAsia="cs-CZ"/>
              </w:rPr>
              <w:t>..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EE07FEA" w14:textId="77777777" w:rsidR="00C849AA" w:rsidRDefault="00C849AA" w:rsidP="009C2BBD">
            <w:pPr>
              <w:pStyle w:val="Bezmezer"/>
              <w:jc w:val="center"/>
            </w:pPr>
            <w:r>
              <w:rPr>
                <w:rFonts w:ascii="Arial" w:hAnsi="Arial" w:cs="Arial"/>
                <w:lang w:eastAsia="cs-CZ"/>
              </w:rPr>
              <w:t>razítko</w:t>
            </w:r>
          </w:p>
        </w:tc>
      </w:tr>
      <w:tr w:rsidR="00C849AA" w14:paraId="646E4898" w14:textId="77777777" w:rsidTr="009C2BBD">
        <w:trPr>
          <w:trHeight w:val="113"/>
        </w:trPr>
        <w:tc>
          <w:tcPr>
            <w:tcW w:w="3306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4344476E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Titul, jméno, příjmení</w:t>
            </w:r>
          </w:p>
        </w:tc>
        <w:tc>
          <w:tcPr>
            <w:tcW w:w="7856" w:type="dxa"/>
            <w:gridSpan w:val="10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D751B7B" w14:textId="77777777" w:rsidR="00C849AA" w:rsidRDefault="00C849AA" w:rsidP="009C2BBD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  <w:p w14:paraId="00AC1355" w14:textId="77777777" w:rsidR="00C849AA" w:rsidRDefault="00C849AA" w:rsidP="009C2BBD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</w:tbl>
    <w:p w14:paraId="75E3C935" w14:textId="17924F7B" w:rsidR="00C849AA" w:rsidRDefault="00C849AA" w:rsidP="00C849AA"/>
    <w:p w14:paraId="62FFE4F8" w14:textId="757B3266" w:rsidR="00385046" w:rsidRDefault="00385046" w:rsidP="00C849AA"/>
    <w:p w14:paraId="12495BE2" w14:textId="03938833" w:rsidR="00385046" w:rsidRDefault="00385046" w:rsidP="00C849AA"/>
    <w:p w14:paraId="4DDCAE05" w14:textId="76D96EBA" w:rsidR="00385046" w:rsidRDefault="00385046" w:rsidP="00C849AA"/>
    <w:p w14:paraId="0E79CD3C" w14:textId="3079F3D8" w:rsidR="00385046" w:rsidRDefault="00385046" w:rsidP="00C849AA"/>
    <w:p w14:paraId="518C7185" w14:textId="69B25BDA" w:rsidR="00385046" w:rsidRDefault="00385046" w:rsidP="00C849AA"/>
    <w:p w14:paraId="7A7AA6C3" w14:textId="3A1DAA28" w:rsidR="00385046" w:rsidRDefault="00385046" w:rsidP="00C849AA"/>
    <w:p w14:paraId="1F159008" w14:textId="1E5C468B" w:rsidR="00385046" w:rsidRDefault="00385046" w:rsidP="00C849AA"/>
    <w:p w14:paraId="550B08C7" w14:textId="0EAB2FE6" w:rsidR="00385046" w:rsidRDefault="00385046" w:rsidP="00C849AA"/>
    <w:p w14:paraId="58594CCA" w14:textId="5CBD617A" w:rsidR="00385046" w:rsidRDefault="00385046" w:rsidP="00C849AA"/>
    <w:p w14:paraId="68516873" w14:textId="791EB1C6" w:rsidR="00385046" w:rsidRDefault="00385046" w:rsidP="00C849AA"/>
    <w:p w14:paraId="2997019A" w14:textId="2659A689" w:rsidR="00385046" w:rsidRDefault="00385046" w:rsidP="00C849AA"/>
    <w:p w14:paraId="5856A1E5" w14:textId="255616AA" w:rsidR="00385046" w:rsidRDefault="00385046" w:rsidP="00C849AA"/>
    <w:p w14:paraId="72B04ED2" w14:textId="75629037" w:rsidR="00385046" w:rsidRDefault="00385046" w:rsidP="00C849AA"/>
    <w:p w14:paraId="614391ED" w14:textId="427CA8FE" w:rsidR="00385046" w:rsidRDefault="00385046" w:rsidP="00C849AA"/>
    <w:p w14:paraId="436BEA18" w14:textId="3F674F19" w:rsidR="00385046" w:rsidRDefault="00385046" w:rsidP="00C849AA"/>
    <w:p w14:paraId="795250B7" w14:textId="276785E9" w:rsidR="00385046" w:rsidRDefault="00385046" w:rsidP="00C849AA"/>
    <w:p w14:paraId="498901ED" w14:textId="49E191FE" w:rsidR="00385046" w:rsidRDefault="00385046" w:rsidP="00C849AA"/>
    <w:p w14:paraId="6DAA978F" w14:textId="233DE6EC" w:rsidR="00385046" w:rsidRDefault="00385046" w:rsidP="00C849AA"/>
    <w:p w14:paraId="18D0B5FE" w14:textId="7577CE39" w:rsidR="00385046" w:rsidRDefault="00385046" w:rsidP="00C849AA"/>
    <w:p w14:paraId="102F5C31" w14:textId="0DB0337A" w:rsidR="00385046" w:rsidRDefault="00385046" w:rsidP="00C849AA"/>
    <w:p w14:paraId="3BB384BF" w14:textId="2554809B" w:rsidR="00385046" w:rsidRDefault="00385046" w:rsidP="00C849AA"/>
    <w:p w14:paraId="35D671AE" w14:textId="3B275B18" w:rsidR="00385046" w:rsidRDefault="00385046" w:rsidP="00C849AA"/>
    <w:p w14:paraId="6FDE76D7" w14:textId="2FABCB9B" w:rsidR="00385046" w:rsidRDefault="00385046" w:rsidP="00C849AA"/>
    <w:p w14:paraId="6CAEBB65" w14:textId="5196C5CB" w:rsidR="00385046" w:rsidRDefault="00385046" w:rsidP="00C849AA"/>
    <w:p w14:paraId="202ED83C" w14:textId="32A761AF" w:rsidR="00385046" w:rsidRDefault="00385046" w:rsidP="00C849AA"/>
    <w:p w14:paraId="5A5B42ED" w14:textId="1DA47773" w:rsidR="00385046" w:rsidRDefault="00385046" w:rsidP="00C849AA"/>
    <w:p w14:paraId="49873AAA" w14:textId="50BC28B3" w:rsidR="00385046" w:rsidRDefault="00385046" w:rsidP="00C849AA"/>
    <w:p w14:paraId="5D72335E" w14:textId="6C8E6955" w:rsidR="00385046" w:rsidRDefault="00385046" w:rsidP="00C849AA"/>
    <w:p w14:paraId="2E6BDE1D" w14:textId="1D51E204" w:rsidR="00385046" w:rsidRDefault="00385046" w:rsidP="00C849AA"/>
    <w:p w14:paraId="69586B33" w14:textId="5C8BF6B6" w:rsidR="00385046" w:rsidRDefault="00385046" w:rsidP="00C849AA"/>
    <w:p w14:paraId="00849111" w14:textId="385D7212" w:rsidR="00385046" w:rsidRDefault="00385046" w:rsidP="00C849AA"/>
    <w:p w14:paraId="73EDE046" w14:textId="5BCC6AA4" w:rsidR="00385046" w:rsidRDefault="00385046" w:rsidP="00C849AA"/>
    <w:p w14:paraId="4C24084B" w14:textId="7292A41F" w:rsidR="00385046" w:rsidRDefault="00385046" w:rsidP="00C849AA"/>
    <w:p w14:paraId="7EAF3796" w14:textId="645666CA" w:rsidR="00385046" w:rsidRDefault="00385046" w:rsidP="00C849AA"/>
    <w:p w14:paraId="61B24725" w14:textId="5F0BEACC" w:rsidR="00385046" w:rsidRDefault="00385046" w:rsidP="00C849AA"/>
    <w:p w14:paraId="673B6AF3" w14:textId="03248A42" w:rsidR="00385046" w:rsidRDefault="00385046" w:rsidP="00C849AA"/>
    <w:p w14:paraId="2BD8C96A" w14:textId="566D44F4" w:rsidR="00385046" w:rsidRDefault="00385046" w:rsidP="00C849AA"/>
    <w:p w14:paraId="38FB247A" w14:textId="77777777" w:rsidR="00385046" w:rsidRPr="00C849AA" w:rsidRDefault="00385046" w:rsidP="00C849AA"/>
    <w:p w14:paraId="3EAAE154" w14:textId="77777777" w:rsidR="004377B0" w:rsidRDefault="004377B0" w:rsidP="00B35AC9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352865B6" wp14:editId="69D2BD19">
            <wp:extent cx="5760720" cy="826988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31CB9" w14:textId="77777777" w:rsidR="004377B0" w:rsidRDefault="004377B0" w:rsidP="00B35AC9">
      <w:pPr>
        <w:rPr>
          <w:rFonts w:ascii="Arial" w:hAnsi="Arial" w:cs="Arial"/>
          <w:b/>
        </w:rPr>
      </w:pPr>
    </w:p>
    <w:p w14:paraId="72C1AA70" w14:textId="77777777" w:rsidR="00B35AC9" w:rsidRPr="00BF700E" w:rsidRDefault="00B35AC9" w:rsidP="00B35AC9">
      <w:pPr>
        <w:rPr>
          <w:rFonts w:ascii="Calibri" w:hAnsi="Calibri" w:cs="Arial"/>
        </w:rPr>
      </w:pPr>
      <w:r w:rsidRPr="00BF700E">
        <w:rPr>
          <w:rFonts w:ascii="Arial" w:hAnsi="Arial" w:cs="Arial"/>
          <w:b/>
        </w:rPr>
        <w:t>Příloha č. 2 Dokumentace</w:t>
      </w:r>
    </w:p>
    <w:p w14:paraId="0AB48499" w14:textId="77777777" w:rsidR="00B35AC9" w:rsidRPr="00F24DEA" w:rsidRDefault="00B35AC9" w:rsidP="00B35AC9">
      <w:pPr>
        <w:rPr>
          <w:rFonts w:ascii="Calibri" w:hAnsi="Calibri" w:cs="Arial"/>
        </w:rPr>
      </w:pPr>
    </w:p>
    <w:p w14:paraId="4A4FA970" w14:textId="77777777" w:rsidR="00B35AC9" w:rsidRPr="000B1BD1" w:rsidRDefault="00B35AC9" w:rsidP="00B35AC9">
      <w:pPr>
        <w:rPr>
          <w:rFonts w:ascii="Arial" w:hAnsi="Arial" w:cs="Arial"/>
          <w:sz w:val="22"/>
          <w:szCs w:val="22"/>
        </w:rPr>
      </w:pPr>
    </w:p>
    <w:p w14:paraId="6D240EF1" w14:textId="77777777" w:rsidR="00B35AC9" w:rsidRPr="000B1BD1" w:rsidRDefault="00B35AC9" w:rsidP="00B35AC9">
      <w:pPr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14:paraId="1B5E2AEA" w14:textId="77777777"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 w:rsidRPr="00A50A5F"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06A11420" w14:textId="77777777" w:rsidR="00B35AC9" w:rsidRDefault="00B35AC9" w:rsidP="00B35AC9">
      <w:pPr>
        <w:jc w:val="center"/>
        <w:rPr>
          <w:rFonts w:ascii="Arial" w:hAnsi="Arial"/>
          <w:b/>
          <w:bCs/>
          <w:color w:val="000000"/>
        </w:rPr>
      </w:pPr>
    </w:p>
    <w:p w14:paraId="6C8DBD2E" w14:textId="77777777"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</w:rPr>
      </w:pPr>
      <w:r w:rsidRPr="00A50A5F">
        <w:rPr>
          <w:rFonts w:ascii="Arial" w:hAnsi="Arial"/>
          <w:b/>
          <w:bCs/>
          <w:color w:val="000000"/>
        </w:rPr>
        <w:t>ve vztahu k daňovému nedoplatku na spotřební daň</w:t>
      </w:r>
    </w:p>
    <w:p w14:paraId="149F7856" w14:textId="77777777" w:rsidR="00B35AC9" w:rsidRPr="00A50A5F" w:rsidRDefault="00B35AC9" w:rsidP="00B35AC9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44D84100" w14:textId="77777777" w:rsidR="00B35AC9" w:rsidRPr="00A50A5F" w:rsidRDefault="00B35AC9" w:rsidP="00B35AC9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37427AF6" w14:textId="77777777" w:rsidR="00B35AC9" w:rsidRPr="005E31B9" w:rsidRDefault="00B35AC9" w:rsidP="00B35AC9">
      <w:pPr>
        <w:jc w:val="both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>Já (my) níže podepsaný</w:t>
      </w:r>
      <w:r>
        <w:rPr>
          <w:rFonts w:ascii="Arial" w:hAnsi="Arial"/>
          <w:color w:val="000000"/>
          <w:sz w:val="22"/>
          <w:szCs w:val="22"/>
        </w:rPr>
        <w:t xml:space="preserve">(í)  čestně prohlašuji(eme), že v </w:t>
      </w:r>
      <w:r w:rsidRPr="00A50A5F">
        <w:rPr>
          <w:rFonts w:ascii="Arial" w:hAnsi="Arial"/>
          <w:color w:val="000000"/>
          <w:sz w:val="22"/>
          <w:szCs w:val="22"/>
        </w:rPr>
        <w:t xml:space="preserve">souladu s </w:t>
      </w:r>
      <w:r w:rsidRPr="00A50A5F">
        <w:rPr>
          <w:rFonts w:ascii="Arial" w:hAnsi="Arial"/>
          <w:sz w:val="22"/>
          <w:szCs w:val="22"/>
        </w:rPr>
        <w:t>§ 74 odst. 1 písm. b) zákona</w:t>
      </w:r>
      <w:r w:rsidRPr="00A50A5F"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</w:t>
      </w:r>
      <w:r>
        <w:rPr>
          <w:rFonts w:ascii="Arial" w:hAnsi="Arial"/>
          <w:sz w:val="22"/>
          <w:szCs w:val="22"/>
        </w:rPr>
        <w:t>, Dodavatel nemá</w:t>
      </w:r>
      <w:r w:rsidRPr="00A50A5F">
        <w:rPr>
          <w:rFonts w:ascii="Arial" w:hAnsi="Arial"/>
          <w:sz w:val="22"/>
          <w:szCs w:val="22"/>
        </w:rPr>
        <w:t xml:space="preserve"> v České republice nebo v zemi </w:t>
      </w:r>
      <w:r>
        <w:rPr>
          <w:rFonts w:ascii="Arial" w:hAnsi="Arial"/>
          <w:sz w:val="22"/>
          <w:szCs w:val="22"/>
        </w:rPr>
        <w:t>svého</w:t>
      </w:r>
      <w:r w:rsidRPr="00A50A5F">
        <w:rPr>
          <w:rFonts w:ascii="Arial" w:hAnsi="Arial"/>
          <w:sz w:val="22"/>
          <w:szCs w:val="22"/>
        </w:rPr>
        <w:t xml:space="preserve"> sídla v evidenci daní zachycen splatný nedoplatek na spotřební daň a </w:t>
      </w:r>
      <w:r>
        <w:rPr>
          <w:rFonts w:ascii="Arial" w:hAnsi="Arial"/>
          <w:sz w:val="22"/>
          <w:szCs w:val="22"/>
        </w:rPr>
        <w:t>splňuje</w:t>
      </w:r>
      <w:r w:rsidRPr="00A50A5F">
        <w:rPr>
          <w:rFonts w:ascii="Arial" w:hAnsi="Arial"/>
          <w:sz w:val="22"/>
          <w:szCs w:val="22"/>
        </w:rPr>
        <w:t xml:space="preserve"> tak tuto podmínku pro základní způsobilost pro účast v zadávacím řízení na veřejnou zakázku s názvem:</w:t>
      </w:r>
    </w:p>
    <w:p w14:paraId="0C7400AB" w14:textId="77777777" w:rsidR="00B35AC9" w:rsidRPr="00A50A5F" w:rsidRDefault="00B35AC9" w:rsidP="00B35AC9">
      <w:pPr>
        <w:jc w:val="center"/>
        <w:rPr>
          <w:rFonts w:ascii="Arial" w:hAnsi="Arial"/>
          <w:sz w:val="22"/>
          <w:szCs w:val="22"/>
        </w:rPr>
      </w:pPr>
    </w:p>
    <w:p w14:paraId="594A56AB" w14:textId="77777777" w:rsidR="00B35AC9" w:rsidRDefault="00B35AC9" w:rsidP="00B35AC9">
      <w:pPr>
        <w:jc w:val="center"/>
        <w:rPr>
          <w:rFonts w:ascii="Arial" w:hAnsi="Arial"/>
          <w:b/>
        </w:rPr>
      </w:pPr>
    </w:p>
    <w:p w14:paraId="13EBC0F4" w14:textId="77777777" w:rsidR="00B35AC9" w:rsidRPr="00A50A5F" w:rsidRDefault="00B35AC9" w:rsidP="007C03BF">
      <w:pPr>
        <w:tabs>
          <w:tab w:val="center" w:pos="4536"/>
          <w:tab w:val="right" w:pos="9072"/>
        </w:tabs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2"/>
        </w:rPr>
        <w:t>„</w:t>
      </w:r>
      <w:r w:rsidR="00C849AA">
        <w:rPr>
          <w:rFonts w:ascii="Arial" w:hAnsi="Arial"/>
          <w:b/>
          <w:sz w:val="28"/>
        </w:rPr>
        <w:t>Rozvoj infrastruktury Právnické fakulty UP v Olomouci – dodávka interiérového vybavení</w:t>
      </w:r>
      <w:r>
        <w:rPr>
          <w:rFonts w:ascii="Arial" w:hAnsi="Arial" w:cs="Arial"/>
          <w:b/>
          <w:color w:val="000000"/>
          <w:sz w:val="28"/>
          <w:szCs w:val="22"/>
        </w:rPr>
        <w:t>“</w:t>
      </w:r>
    </w:p>
    <w:p w14:paraId="56561A85" w14:textId="77777777" w:rsidR="00B35AC9" w:rsidRPr="00A50A5F" w:rsidRDefault="00B35AC9" w:rsidP="00B35AC9">
      <w:pPr>
        <w:jc w:val="both"/>
        <w:rPr>
          <w:rFonts w:ascii="Arial" w:hAnsi="Arial"/>
          <w:u w:val="single"/>
        </w:rPr>
      </w:pPr>
    </w:p>
    <w:p w14:paraId="40443DE7" w14:textId="77777777" w:rsidR="00B35AC9" w:rsidRPr="00A50A5F" w:rsidRDefault="00B35AC9" w:rsidP="00B35AC9">
      <w:pPr>
        <w:rPr>
          <w:rFonts w:ascii="Arial" w:hAnsi="Arial"/>
          <w:sz w:val="22"/>
          <w:szCs w:val="22"/>
          <w:u w:val="single"/>
        </w:rPr>
      </w:pPr>
    </w:p>
    <w:p w14:paraId="15079BBD" w14:textId="77777777"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14:paraId="5FEE6CD0" w14:textId="77777777"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14:paraId="58D14885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14:paraId="6FD7F1CD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>V……………………. dne ……………………..</w:t>
      </w:r>
    </w:p>
    <w:p w14:paraId="4A643D5C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14:paraId="0292BDE1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14:paraId="528B10D7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14:paraId="3C11F97A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14:paraId="189C80FC" w14:textId="77777777" w:rsidR="00B35AC9" w:rsidRPr="00A50A5F" w:rsidRDefault="00B35AC9" w:rsidP="00B35AC9">
      <w:pPr>
        <w:ind w:left="3540"/>
        <w:rPr>
          <w:rFonts w:ascii="Arial" w:hAnsi="Arial"/>
          <w:color w:val="000000"/>
          <w:sz w:val="22"/>
          <w:szCs w:val="22"/>
          <w:u w:val="dotted"/>
        </w:rPr>
      </w:pP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</w:t>
      </w:r>
      <w:r w:rsidRPr="00A50A5F"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14:paraId="470CF7D9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</w:t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      </w:t>
      </w:r>
    </w:p>
    <w:p w14:paraId="578D116E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                                                razítko a podpis oprávněné osoby za Dodavatele </w:t>
      </w:r>
    </w:p>
    <w:p w14:paraId="59E27B61" w14:textId="77777777" w:rsidR="00B35AC9" w:rsidRPr="00A50A5F" w:rsidRDefault="00B35AC9" w:rsidP="00B35AC9">
      <w:pPr>
        <w:pStyle w:val="Nadpis1"/>
      </w:pPr>
    </w:p>
    <w:p w14:paraId="60A430F2" w14:textId="77777777" w:rsidR="00B35AC9" w:rsidRDefault="00B35AC9" w:rsidP="00B35AC9">
      <w:pPr>
        <w:pStyle w:val="Nadpis1"/>
      </w:pPr>
      <w:r w:rsidRPr="00A50A5F">
        <w:br w:type="page"/>
      </w:r>
    </w:p>
    <w:p w14:paraId="15F6A5A8" w14:textId="77777777" w:rsidR="004377B0" w:rsidRDefault="004377B0" w:rsidP="00B35AC9">
      <w:pPr>
        <w:pStyle w:val="Nadpis1"/>
      </w:pPr>
      <w:r>
        <w:rPr>
          <w:noProof/>
        </w:rPr>
        <w:lastRenderedPageBreak/>
        <w:drawing>
          <wp:inline distT="0" distB="0" distL="0" distR="0" wp14:anchorId="54AD5AF2" wp14:editId="1986E137">
            <wp:extent cx="5760720" cy="826988"/>
            <wp:effectExtent l="19050" t="0" r="0" b="0"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DED88" w14:textId="77777777" w:rsidR="004377B0" w:rsidRDefault="004377B0" w:rsidP="00B35AC9">
      <w:pPr>
        <w:pStyle w:val="Nadpis1"/>
      </w:pPr>
    </w:p>
    <w:p w14:paraId="0CCE4989" w14:textId="77777777" w:rsidR="00B35AC9" w:rsidRPr="00BF700E" w:rsidRDefault="00B35AC9" w:rsidP="00B35AC9">
      <w:pPr>
        <w:pStyle w:val="Nadpis1"/>
      </w:pPr>
      <w:r w:rsidRPr="00BF700E">
        <w:t>Příloha č. 3 Dokumentace</w:t>
      </w:r>
    </w:p>
    <w:p w14:paraId="60E7B90D" w14:textId="77777777" w:rsidR="00B35AC9" w:rsidRPr="00A50A5F" w:rsidRDefault="00B35AC9" w:rsidP="00B35AC9">
      <w:pPr>
        <w:rPr>
          <w:rFonts w:ascii="Arial" w:hAnsi="Arial"/>
          <w:sz w:val="22"/>
          <w:szCs w:val="22"/>
        </w:rPr>
      </w:pPr>
    </w:p>
    <w:p w14:paraId="34B30EFA" w14:textId="77777777"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54524BD6" w14:textId="77777777"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 w:rsidRPr="00A50A5F"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7434215D" w14:textId="77777777" w:rsidR="00B35AC9" w:rsidRDefault="00B35AC9" w:rsidP="00B35AC9">
      <w:pPr>
        <w:jc w:val="center"/>
        <w:rPr>
          <w:rFonts w:ascii="Arial" w:hAnsi="Arial"/>
          <w:b/>
          <w:bCs/>
          <w:color w:val="000000"/>
        </w:rPr>
      </w:pPr>
    </w:p>
    <w:p w14:paraId="0EF0D7B6" w14:textId="77777777"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</w:rPr>
      </w:pPr>
      <w:r w:rsidRPr="00A50A5F">
        <w:rPr>
          <w:rFonts w:ascii="Arial" w:hAnsi="Arial"/>
          <w:b/>
          <w:bCs/>
          <w:color w:val="000000"/>
        </w:rPr>
        <w:t xml:space="preserve">ve vztahu k nedoplatku na pojistném nebo na penále </w:t>
      </w:r>
      <w:r>
        <w:rPr>
          <w:rFonts w:ascii="Arial" w:hAnsi="Arial"/>
          <w:b/>
          <w:bCs/>
          <w:color w:val="000000"/>
        </w:rPr>
        <w:t>na veřejné zdravotní pojištění</w:t>
      </w:r>
    </w:p>
    <w:p w14:paraId="48901C63" w14:textId="77777777" w:rsidR="00B35AC9" w:rsidRPr="00A50A5F" w:rsidRDefault="00B35AC9" w:rsidP="00B35AC9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B9DCF70" w14:textId="77777777"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02BF4D9" w14:textId="77777777" w:rsidR="00B35AC9" w:rsidRPr="005E31B9" w:rsidRDefault="00B35AC9" w:rsidP="00B35AC9">
      <w:pPr>
        <w:jc w:val="both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>Já (my) níže podepsaný</w:t>
      </w:r>
      <w:r>
        <w:rPr>
          <w:rFonts w:ascii="Arial" w:hAnsi="Arial"/>
          <w:color w:val="000000"/>
          <w:sz w:val="22"/>
          <w:szCs w:val="22"/>
        </w:rPr>
        <w:t>(í)  čestně prohlašuji(eme), že v</w:t>
      </w:r>
      <w:r w:rsidRPr="00A50A5F">
        <w:rPr>
          <w:rFonts w:ascii="Arial" w:hAnsi="Arial"/>
          <w:color w:val="000000"/>
          <w:sz w:val="22"/>
          <w:szCs w:val="22"/>
        </w:rPr>
        <w:t xml:space="preserve"> souladu s </w:t>
      </w:r>
      <w:r w:rsidRPr="00A50A5F">
        <w:rPr>
          <w:rFonts w:ascii="Arial" w:hAnsi="Arial"/>
          <w:sz w:val="22"/>
          <w:szCs w:val="22"/>
        </w:rPr>
        <w:t>§ 74 odst. 1 písm. c) zákona</w:t>
      </w:r>
      <w:r w:rsidRPr="00A50A5F"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</w:t>
      </w:r>
      <w:r>
        <w:rPr>
          <w:rFonts w:ascii="Arial" w:hAnsi="Arial"/>
          <w:sz w:val="22"/>
          <w:szCs w:val="22"/>
        </w:rPr>
        <w:t xml:space="preserve"> Dodavatel nemá</w:t>
      </w:r>
      <w:r w:rsidRPr="00A50A5F">
        <w:rPr>
          <w:rFonts w:ascii="Arial" w:hAnsi="Arial"/>
          <w:sz w:val="22"/>
          <w:szCs w:val="22"/>
        </w:rPr>
        <w:t xml:space="preserve"> v České republice nebo v zemi </w:t>
      </w:r>
      <w:r>
        <w:rPr>
          <w:rFonts w:ascii="Arial" w:hAnsi="Arial"/>
          <w:sz w:val="22"/>
          <w:szCs w:val="22"/>
        </w:rPr>
        <w:t>svého</w:t>
      </w:r>
      <w:r w:rsidRPr="00A50A5F">
        <w:rPr>
          <w:rFonts w:ascii="Arial" w:hAnsi="Arial"/>
          <w:sz w:val="22"/>
          <w:szCs w:val="22"/>
        </w:rPr>
        <w:t xml:space="preserve"> sídla splatný nedoplatek na pojistném nebo na penále na veřejné zdravotní pojištění a splňuj</w:t>
      </w:r>
      <w:r>
        <w:rPr>
          <w:rFonts w:ascii="Arial" w:hAnsi="Arial"/>
          <w:sz w:val="22"/>
          <w:szCs w:val="22"/>
        </w:rPr>
        <w:t>e</w:t>
      </w:r>
      <w:r w:rsidRPr="00A50A5F">
        <w:rPr>
          <w:rFonts w:ascii="Arial" w:hAnsi="Arial"/>
          <w:sz w:val="22"/>
          <w:szCs w:val="22"/>
        </w:rPr>
        <w:t xml:space="preserve"> tak tuto podmínku pro základní způsobilost pro účast v zadávacím řízení na veřejnou zakázku s názvem:</w:t>
      </w:r>
    </w:p>
    <w:p w14:paraId="415CF7A8" w14:textId="77777777" w:rsidR="00B35AC9" w:rsidRPr="00A50A5F" w:rsidRDefault="00B35AC9" w:rsidP="00B35AC9">
      <w:pPr>
        <w:jc w:val="center"/>
        <w:rPr>
          <w:rFonts w:ascii="Arial" w:hAnsi="Arial"/>
          <w:sz w:val="22"/>
          <w:szCs w:val="22"/>
        </w:rPr>
      </w:pPr>
    </w:p>
    <w:p w14:paraId="2695C52B" w14:textId="77777777" w:rsidR="00B35AC9" w:rsidRDefault="00B35AC9" w:rsidP="00B35AC9">
      <w:pPr>
        <w:jc w:val="center"/>
        <w:rPr>
          <w:rFonts w:ascii="Arial" w:hAnsi="Arial"/>
          <w:b/>
        </w:rPr>
      </w:pPr>
    </w:p>
    <w:p w14:paraId="5AB9D3FE" w14:textId="77777777" w:rsidR="00B35AC9" w:rsidRPr="00A50A5F" w:rsidRDefault="00B35AC9" w:rsidP="00B35AC9">
      <w:pPr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2"/>
        </w:rPr>
        <w:t>„</w:t>
      </w:r>
      <w:r w:rsidR="00C849AA">
        <w:rPr>
          <w:rFonts w:ascii="Arial" w:hAnsi="Arial"/>
          <w:b/>
          <w:sz w:val="28"/>
        </w:rPr>
        <w:t>Rozvoj infrastruktury Právnické fakulty UP v Olomouci – dodávka interiérového vybavení</w:t>
      </w:r>
      <w:r>
        <w:rPr>
          <w:rFonts w:ascii="Arial" w:hAnsi="Arial" w:cs="Arial"/>
          <w:b/>
          <w:color w:val="000000"/>
          <w:sz w:val="28"/>
          <w:szCs w:val="22"/>
        </w:rPr>
        <w:t>“</w:t>
      </w:r>
    </w:p>
    <w:p w14:paraId="26069B28" w14:textId="77777777" w:rsidR="00B35AC9" w:rsidRPr="00A50A5F" w:rsidRDefault="00B35AC9" w:rsidP="00B35AC9">
      <w:pPr>
        <w:jc w:val="both"/>
        <w:rPr>
          <w:rFonts w:ascii="Arial" w:hAnsi="Arial"/>
          <w:u w:val="single"/>
        </w:rPr>
      </w:pPr>
    </w:p>
    <w:p w14:paraId="667B05E0" w14:textId="77777777" w:rsidR="00B35AC9" w:rsidRPr="00A50A5F" w:rsidRDefault="00B35AC9" w:rsidP="00B35AC9">
      <w:pPr>
        <w:rPr>
          <w:rFonts w:ascii="Arial" w:hAnsi="Arial"/>
          <w:sz w:val="22"/>
          <w:szCs w:val="22"/>
          <w:u w:val="single"/>
        </w:rPr>
      </w:pPr>
    </w:p>
    <w:p w14:paraId="189D52FF" w14:textId="77777777"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14:paraId="6685B456" w14:textId="77777777"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14:paraId="32642DD2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>V……………………. dne ……………………..</w:t>
      </w:r>
    </w:p>
    <w:p w14:paraId="483E9E51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14:paraId="254C58C7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14:paraId="7CF68B7A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14:paraId="1951C893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14:paraId="71886F9D" w14:textId="77777777" w:rsidR="00B35AC9" w:rsidRPr="00A50A5F" w:rsidRDefault="00B35AC9" w:rsidP="00B35AC9">
      <w:pPr>
        <w:ind w:left="3540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____________________________</w:t>
      </w:r>
    </w:p>
    <w:p w14:paraId="1A2ECD6D" w14:textId="77777777"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</w:t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     </w:t>
      </w:r>
    </w:p>
    <w:p w14:paraId="108B9DF3" w14:textId="77777777" w:rsidR="00B35AC9" w:rsidRPr="00BF700E" w:rsidRDefault="00B35AC9" w:rsidP="00B35AC9">
      <w:pPr>
        <w:ind w:left="2832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razítko a podpis oprávněné osoby za D</w:t>
      </w:r>
      <w:r>
        <w:rPr>
          <w:rFonts w:ascii="Arial" w:hAnsi="Arial"/>
          <w:color w:val="000000"/>
          <w:sz w:val="22"/>
          <w:szCs w:val="22"/>
        </w:rPr>
        <w:t>odavatele</w:t>
      </w:r>
    </w:p>
    <w:p w14:paraId="57373477" w14:textId="77777777" w:rsidR="00C218E2" w:rsidRPr="000B1BD1" w:rsidRDefault="00C218E2" w:rsidP="00B35AC9">
      <w:pPr>
        <w:rPr>
          <w:rFonts w:ascii="Arial" w:hAnsi="Arial" w:cs="Arial"/>
          <w:color w:val="000000"/>
          <w:sz w:val="22"/>
          <w:szCs w:val="22"/>
        </w:rPr>
      </w:pPr>
    </w:p>
    <w:sectPr w:rsidR="00C218E2" w:rsidRPr="000B1BD1" w:rsidSect="00C218E2">
      <w:headerReference w:type="default" r:id="rId14"/>
      <w:footerReference w:type="default" r:id="rId15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53860" w14:textId="77777777" w:rsidR="00D64189" w:rsidRDefault="00D64189">
      <w:r>
        <w:separator/>
      </w:r>
    </w:p>
  </w:endnote>
  <w:endnote w:type="continuationSeparator" w:id="0">
    <w:p w14:paraId="2629243D" w14:textId="77777777" w:rsidR="00D64189" w:rsidRDefault="00D6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514F" w14:textId="0D9483FD" w:rsidR="00C9188A" w:rsidRPr="006764AC" w:rsidRDefault="00C9188A" w:rsidP="00B8208F">
    <w:pPr>
      <w:rPr>
        <w:rStyle w:val="slostrnky"/>
        <w:rFonts w:ascii="Arial" w:hAnsi="Arial" w:cs="Arial"/>
        <w:sz w:val="20"/>
      </w:rPr>
    </w:pPr>
    <w:r w:rsidRPr="006764AC">
      <w:rPr>
        <w:rFonts w:ascii="Arial" w:hAnsi="Arial" w:cs="Arial"/>
        <w:sz w:val="20"/>
      </w:rPr>
      <w:t xml:space="preserve">Univerzita Palackého v Olomouci | Křížkovského </w:t>
    </w:r>
    <w:r>
      <w:rPr>
        <w:rFonts w:ascii="Arial" w:hAnsi="Arial" w:cs="Arial"/>
        <w:sz w:val="20"/>
      </w:rPr>
      <w:t>511/</w:t>
    </w:r>
    <w:r w:rsidRPr="006764AC">
      <w:rPr>
        <w:rFonts w:ascii="Arial" w:hAnsi="Arial" w:cs="Arial"/>
        <w:sz w:val="20"/>
      </w:rPr>
      <w:t>8 | 771 47 Olomouc</w:t>
    </w:r>
    <w:r w:rsidRPr="006764A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6764AC">
      <w:rPr>
        <w:rStyle w:val="slostrnky"/>
        <w:rFonts w:ascii="Arial" w:hAnsi="Arial" w:cs="Arial"/>
        <w:sz w:val="20"/>
      </w:rPr>
      <w:t>St</w:t>
    </w:r>
    <w:r>
      <w:rPr>
        <w:rStyle w:val="slostrnky"/>
        <w:rFonts w:ascii="Arial" w:hAnsi="Arial" w:cs="Arial"/>
        <w:sz w:val="20"/>
      </w:rPr>
      <w:t xml:space="preserve">rana </w:t>
    </w:r>
    <w:r w:rsidRPr="006764AC">
      <w:rPr>
        <w:rStyle w:val="slostrnky"/>
        <w:rFonts w:ascii="Arial" w:hAnsi="Arial" w:cs="Arial"/>
        <w:sz w:val="20"/>
      </w:rPr>
      <w:fldChar w:fldCharType="begin"/>
    </w:r>
    <w:r w:rsidRPr="006764AC">
      <w:rPr>
        <w:rStyle w:val="slostrnky"/>
        <w:rFonts w:ascii="Arial" w:hAnsi="Arial" w:cs="Arial"/>
        <w:sz w:val="20"/>
      </w:rPr>
      <w:instrText xml:space="preserve">PAGE  </w:instrText>
    </w:r>
    <w:r w:rsidRPr="006764AC">
      <w:rPr>
        <w:rStyle w:val="slostrnky"/>
        <w:rFonts w:ascii="Arial" w:hAnsi="Arial" w:cs="Arial"/>
        <w:sz w:val="20"/>
      </w:rPr>
      <w:fldChar w:fldCharType="separate"/>
    </w:r>
    <w:r w:rsidR="002B3BFF">
      <w:rPr>
        <w:rStyle w:val="slostrnky"/>
        <w:rFonts w:ascii="Arial" w:hAnsi="Arial" w:cs="Arial"/>
        <w:noProof/>
        <w:sz w:val="20"/>
      </w:rPr>
      <w:t>20</w:t>
    </w:r>
    <w:r w:rsidRPr="006764AC">
      <w:rPr>
        <w:rStyle w:val="slostrnky"/>
        <w:rFonts w:ascii="Arial" w:hAnsi="Arial" w:cs="Arial"/>
        <w:sz w:val="20"/>
      </w:rPr>
      <w:fldChar w:fldCharType="end"/>
    </w:r>
  </w:p>
  <w:p w14:paraId="78C6130C" w14:textId="77777777" w:rsidR="00C9188A" w:rsidRPr="006764AC" w:rsidRDefault="00C9188A" w:rsidP="006764AC">
    <w:pPr>
      <w:rPr>
        <w:sz w:val="20"/>
      </w:rPr>
    </w:pPr>
    <w:r w:rsidRPr="006764AC">
      <w:rPr>
        <w:rFonts w:ascii="Arial" w:hAnsi="Arial" w:cs="Arial"/>
        <w:b/>
        <w:sz w:val="20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697B" w14:textId="77777777" w:rsidR="00D64189" w:rsidRDefault="00D64189">
      <w:r>
        <w:separator/>
      </w:r>
    </w:p>
  </w:footnote>
  <w:footnote w:type="continuationSeparator" w:id="0">
    <w:p w14:paraId="0E2A5715" w14:textId="77777777" w:rsidR="00D64189" w:rsidRDefault="00D6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7664" w14:textId="77777777" w:rsidR="00C9188A" w:rsidRDefault="00C9188A" w:rsidP="00DC3DA1">
    <w:pPr>
      <w:tabs>
        <w:tab w:val="left" w:pos="2895"/>
        <w:tab w:val="left" w:pos="3645"/>
        <w:tab w:val="center" w:pos="4536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7C2782A5" wp14:editId="12CBFE7D">
          <wp:simplePos x="0" y="0"/>
          <wp:positionH relativeFrom="page">
            <wp:posOffset>6766560</wp:posOffset>
          </wp:positionH>
          <wp:positionV relativeFrom="page">
            <wp:posOffset>233045</wp:posOffset>
          </wp:positionV>
          <wp:extent cx="291465" cy="1995170"/>
          <wp:effectExtent l="0" t="0" r="0" b="508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36EEAF58" wp14:editId="7DC983B4">
          <wp:simplePos x="0" y="0"/>
          <wp:positionH relativeFrom="page">
            <wp:posOffset>447675</wp:posOffset>
          </wp:positionH>
          <wp:positionV relativeFrom="page">
            <wp:posOffset>285750</wp:posOffset>
          </wp:positionV>
          <wp:extent cx="1877060" cy="581025"/>
          <wp:effectExtent l="0" t="0" r="0" b="0"/>
          <wp:wrapTopAndBottom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12"/>
    <w:multiLevelType w:val="multilevel"/>
    <w:tmpl w:val="C37AB9F6"/>
    <w:name w:val="WW8Num1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9"/>
    <w:multiLevelType w:val="singleLevel"/>
    <w:tmpl w:val="8BD4EE7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1B"/>
    <w:multiLevelType w:val="singleLevel"/>
    <w:tmpl w:val="343C4BCA"/>
    <w:name w:val="WW8Num2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1FE18B3"/>
    <w:multiLevelType w:val="hybridMultilevel"/>
    <w:tmpl w:val="0E1EE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462A"/>
    <w:multiLevelType w:val="hybridMultilevel"/>
    <w:tmpl w:val="1E9A3D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B60DB1"/>
    <w:multiLevelType w:val="hybridMultilevel"/>
    <w:tmpl w:val="21E4A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C555E"/>
    <w:multiLevelType w:val="hybridMultilevel"/>
    <w:tmpl w:val="6A9C5E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4720"/>
    <w:multiLevelType w:val="hybridMultilevel"/>
    <w:tmpl w:val="98C078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D01D3"/>
    <w:multiLevelType w:val="hybridMultilevel"/>
    <w:tmpl w:val="2CFE96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1F93089E"/>
    <w:multiLevelType w:val="hybridMultilevel"/>
    <w:tmpl w:val="81BA63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1714B2"/>
    <w:multiLevelType w:val="hybridMultilevel"/>
    <w:tmpl w:val="60BC8FAC"/>
    <w:lvl w:ilvl="0" w:tplc="286AB4EA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A1065"/>
    <w:multiLevelType w:val="hybridMultilevel"/>
    <w:tmpl w:val="6B8EA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60C60"/>
    <w:multiLevelType w:val="hybridMultilevel"/>
    <w:tmpl w:val="DD56E498"/>
    <w:lvl w:ilvl="0" w:tplc="7264D2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BC165D"/>
    <w:multiLevelType w:val="multilevel"/>
    <w:tmpl w:val="4344F670"/>
    <w:styleLink w:val="LFO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C87732"/>
    <w:multiLevelType w:val="multilevel"/>
    <w:tmpl w:val="13D8A488"/>
    <w:styleLink w:val="LFO1"/>
    <w:lvl w:ilvl="0">
      <w:start w:val="1"/>
      <w:numFmt w:val="decimal"/>
      <w:pStyle w:val="slo1odsazen1text"/>
      <w:lvlText w:val="%1."/>
      <w:lvlJc w:val="left"/>
      <w:pPr>
        <w:ind w:left="567" w:hanging="567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AC212FB"/>
    <w:multiLevelType w:val="multilevel"/>
    <w:tmpl w:val="E1144F50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D3E5A6D"/>
    <w:multiLevelType w:val="hybridMultilevel"/>
    <w:tmpl w:val="BDA4B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D7E5E"/>
    <w:multiLevelType w:val="multilevel"/>
    <w:tmpl w:val="47A4D246"/>
    <w:name w:val="zzmpLegal3||Legal3|2|3|1|4|0|9||1|0|1||1|0|0||1|0|0||1|0|0||1|0|0||1|0|0||1|0|0||1|0|0||"/>
    <w:lvl w:ilvl="0">
      <w:start w:val="1"/>
      <w:numFmt w:val="decimal"/>
      <w:lvlRestart w:val="0"/>
      <w:pStyle w:val="Legal3L1"/>
      <w:suff w:val="nothing"/>
      <w:lvlText w:val=" Článek %1."/>
      <w:lvlJc w:val="left"/>
      <w:pPr>
        <w:ind w:left="410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864"/>
        </w:tabs>
      </w:pPr>
      <w:rPr>
        <w:rFonts w:ascii="Times New Roman" w:eastAsia="Times New Roman" w:hAnsi="Times New Roman" w:cs="Times New Roman" w:hint="default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2" w15:restartNumberingAfterBreak="0">
    <w:nsid w:val="65304120"/>
    <w:multiLevelType w:val="multilevel"/>
    <w:tmpl w:val="EE388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740568F"/>
    <w:multiLevelType w:val="hybridMultilevel"/>
    <w:tmpl w:val="A8009F00"/>
    <w:lvl w:ilvl="0" w:tplc="458EA7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 w15:restartNumberingAfterBreak="0">
    <w:nsid w:val="7473407E"/>
    <w:multiLevelType w:val="hybridMultilevel"/>
    <w:tmpl w:val="BCF8F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4"/>
  </w:num>
  <w:num w:numId="5">
    <w:abstractNumId w:val="17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9"/>
  </w:num>
  <w:num w:numId="13">
    <w:abstractNumId w:val="10"/>
  </w:num>
  <w:num w:numId="14">
    <w:abstractNumId w:val="22"/>
  </w:num>
  <w:num w:numId="15">
    <w:abstractNumId w:val="21"/>
  </w:num>
  <w:num w:numId="16">
    <w:abstractNumId w:val="23"/>
  </w:num>
  <w:num w:numId="17">
    <w:abstractNumId w:val="22"/>
    <w:lvlOverride w:ilvl="0">
      <w:startOverride w:val="4"/>
    </w:lvlOverride>
  </w:num>
  <w:num w:numId="18">
    <w:abstractNumId w:val="25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15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22"/>
    <w:rsid w:val="00001521"/>
    <w:rsid w:val="00003CF4"/>
    <w:rsid w:val="00004C33"/>
    <w:rsid w:val="000055F0"/>
    <w:rsid w:val="00006E01"/>
    <w:rsid w:val="00011CB4"/>
    <w:rsid w:val="00012BD1"/>
    <w:rsid w:val="00013FB1"/>
    <w:rsid w:val="00020006"/>
    <w:rsid w:val="00020511"/>
    <w:rsid w:val="00022607"/>
    <w:rsid w:val="00023F99"/>
    <w:rsid w:val="000247E7"/>
    <w:rsid w:val="00037780"/>
    <w:rsid w:val="00037922"/>
    <w:rsid w:val="00040A07"/>
    <w:rsid w:val="00043A9D"/>
    <w:rsid w:val="00043C5F"/>
    <w:rsid w:val="00045462"/>
    <w:rsid w:val="000511B7"/>
    <w:rsid w:val="00053752"/>
    <w:rsid w:val="00053CB0"/>
    <w:rsid w:val="00055702"/>
    <w:rsid w:val="00055A6D"/>
    <w:rsid w:val="00055DF8"/>
    <w:rsid w:val="00055F24"/>
    <w:rsid w:val="00055FFC"/>
    <w:rsid w:val="000562AE"/>
    <w:rsid w:val="00062433"/>
    <w:rsid w:val="000639C6"/>
    <w:rsid w:val="000723D5"/>
    <w:rsid w:val="00072730"/>
    <w:rsid w:val="000751A2"/>
    <w:rsid w:val="00075688"/>
    <w:rsid w:val="0007707A"/>
    <w:rsid w:val="0007749E"/>
    <w:rsid w:val="00077786"/>
    <w:rsid w:val="0008013B"/>
    <w:rsid w:val="0008051E"/>
    <w:rsid w:val="0008145F"/>
    <w:rsid w:val="00082A44"/>
    <w:rsid w:val="00084322"/>
    <w:rsid w:val="00085237"/>
    <w:rsid w:val="000911C2"/>
    <w:rsid w:val="0009154A"/>
    <w:rsid w:val="000924EC"/>
    <w:rsid w:val="00093B9B"/>
    <w:rsid w:val="00094BD4"/>
    <w:rsid w:val="0009789C"/>
    <w:rsid w:val="000A0350"/>
    <w:rsid w:val="000A0711"/>
    <w:rsid w:val="000A0950"/>
    <w:rsid w:val="000A197C"/>
    <w:rsid w:val="000A23C1"/>
    <w:rsid w:val="000B0CEF"/>
    <w:rsid w:val="000B18BA"/>
    <w:rsid w:val="000B1AE9"/>
    <w:rsid w:val="000B1BD1"/>
    <w:rsid w:val="000B2465"/>
    <w:rsid w:val="000B266F"/>
    <w:rsid w:val="000B3074"/>
    <w:rsid w:val="000B3434"/>
    <w:rsid w:val="000B382C"/>
    <w:rsid w:val="000B45D1"/>
    <w:rsid w:val="000B654B"/>
    <w:rsid w:val="000B6790"/>
    <w:rsid w:val="000B6946"/>
    <w:rsid w:val="000C1BF3"/>
    <w:rsid w:val="000D0245"/>
    <w:rsid w:val="000D4F24"/>
    <w:rsid w:val="000D7041"/>
    <w:rsid w:val="000E2316"/>
    <w:rsid w:val="000E3590"/>
    <w:rsid w:val="000E6FDB"/>
    <w:rsid w:val="000F1A6C"/>
    <w:rsid w:val="000F36B3"/>
    <w:rsid w:val="000F43C6"/>
    <w:rsid w:val="00100A99"/>
    <w:rsid w:val="00102F1E"/>
    <w:rsid w:val="0010523F"/>
    <w:rsid w:val="001060FA"/>
    <w:rsid w:val="0011056E"/>
    <w:rsid w:val="00110A90"/>
    <w:rsid w:val="00111F03"/>
    <w:rsid w:val="0011313D"/>
    <w:rsid w:val="0011371A"/>
    <w:rsid w:val="00113768"/>
    <w:rsid w:val="00114D0A"/>
    <w:rsid w:val="001150B5"/>
    <w:rsid w:val="00121FA5"/>
    <w:rsid w:val="001226B9"/>
    <w:rsid w:val="0012634C"/>
    <w:rsid w:val="0012755A"/>
    <w:rsid w:val="0013137E"/>
    <w:rsid w:val="00133B53"/>
    <w:rsid w:val="00135E7B"/>
    <w:rsid w:val="00142208"/>
    <w:rsid w:val="00143890"/>
    <w:rsid w:val="00146B03"/>
    <w:rsid w:val="00154BF7"/>
    <w:rsid w:val="00155D34"/>
    <w:rsid w:val="00155E1B"/>
    <w:rsid w:val="00164457"/>
    <w:rsid w:val="00164DFD"/>
    <w:rsid w:val="00167D82"/>
    <w:rsid w:val="001700E8"/>
    <w:rsid w:val="001702AD"/>
    <w:rsid w:val="0017379F"/>
    <w:rsid w:val="00174FEF"/>
    <w:rsid w:val="001753CE"/>
    <w:rsid w:val="0017560A"/>
    <w:rsid w:val="00177778"/>
    <w:rsid w:val="001807A0"/>
    <w:rsid w:val="00183357"/>
    <w:rsid w:val="001837B0"/>
    <w:rsid w:val="00185145"/>
    <w:rsid w:val="001858AD"/>
    <w:rsid w:val="00185A7C"/>
    <w:rsid w:val="00192AFF"/>
    <w:rsid w:val="00194742"/>
    <w:rsid w:val="00195AC8"/>
    <w:rsid w:val="00196F43"/>
    <w:rsid w:val="00197273"/>
    <w:rsid w:val="00197D94"/>
    <w:rsid w:val="001A0054"/>
    <w:rsid w:val="001A0299"/>
    <w:rsid w:val="001A0EA5"/>
    <w:rsid w:val="001A4125"/>
    <w:rsid w:val="001B06C2"/>
    <w:rsid w:val="001B0E43"/>
    <w:rsid w:val="001B400E"/>
    <w:rsid w:val="001B5677"/>
    <w:rsid w:val="001C0FE8"/>
    <w:rsid w:val="001C6FC9"/>
    <w:rsid w:val="001C7109"/>
    <w:rsid w:val="001C7777"/>
    <w:rsid w:val="001D2A0D"/>
    <w:rsid w:val="001D6BC4"/>
    <w:rsid w:val="001D795A"/>
    <w:rsid w:val="001E1939"/>
    <w:rsid w:val="001E44C7"/>
    <w:rsid w:val="001E4538"/>
    <w:rsid w:val="001E5525"/>
    <w:rsid w:val="001E64E2"/>
    <w:rsid w:val="001E7BDE"/>
    <w:rsid w:val="001F0DF0"/>
    <w:rsid w:val="001F0F75"/>
    <w:rsid w:val="001F2F03"/>
    <w:rsid w:val="001F3102"/>
    <w:rsid w:val="001F73B3"/>
    <w:rsid w:val="001F7EF6"/>
    <w:rsid w:val="00201273"/>
    <w:rsid w:val="00206C7E"/>
    <w:rsid w:val="002100A6"/>
    <w:rsid w:val="002176EA"/>
    <w:rsid w:val="0022079D"/>
    <w:rsid w:val="002211AC"/>
    <w:rsid w:val="00221BB5"/>
    <w:rsid w:val="00223968"/>
    <w:rsid w:val="0022454B"/>
    <w:rsid w:val="00230DF8"/>
    <w:rsid w:val="00235541"/>
    <w:rsid w:val="00235BA1"/>
    <w:rsid w:val="00236CFD"/>
    <w:rsid w:val="0024039E"/>
    <w:rsid w:val="002405C7"/>
    <w:rsid w:val="002432FC"/>
    <w:rsid w:val="0024532F"/>
    <w:rsid w:val="0025001D"/>
    <w:rsid w:val="0025062A"/>
    <w:rsid w:val="002521BE"/>
    <w:rsid w:val="00254A0D"/>
    <w:rsid w:val="002559C7"/>
    <w:rsid w:val="00256620"/>
    <w:rsid w:val="00262F56"/>
    <w:rsid w:val="00266108"/>
    <w:rsid w:val="00266169"/>
    <w:rsid w:val="00272F01"/>
    <w:rsid w:val="00275176"/>
    <w:rsid w:val="0028551B"/>
    <w:rsid w:val="00293CA2"/>
    <w:rsid w:val="0029469E"/>
    <w:rsid w:val="00296106"/>
    <w:rsid w:val="002A2699"/>
    <w:rsid w:val="002B3964"/>
    <w:rsid w:val="002B3BFF"/>
    <w:rsid w:val="002B4E75"/>
    <w:rsid w:val="002B6E6E"/>
    <w:rsid w:val="002C1471"/>
    <w:rsid w:val="002C3C36"/>
    <w:rsid w:val="002C64AB"/>
    <w:rsid w:val="002C76C0"/>
    <w:rsid w:val="002D2D54"/>
    <w:rsid w:val="002D4113"/>
    <w:rsid w:val="002D50E7"/>
    <w:rsid w:val="002D596F"/>
    <w:rsid w:val="002D5A92"/>
    <w:rsid w:val="002E0087"/>
    <w:rsid w:val="002E1777"/>
    <w:rsid w:val="002E3882"/>
    <w:rsid w:val="002E45E9"/>
    <w:rsid w:val="002E5E4E"/>
    <w:rsid w:val="002E5E50"/>
    <w:rsid w:val="002E7F69"/>
    <w:rsid w:val="002F0D6E"/>
    <w:rsid w:val="002F0ECB"/>
    <w:rsid w:val="002F1509"/>
    <w:rsid w:val="002F1BC8"/>
    <w:rsid w:val="002F23A6"/>
    <w:rsid w:val="002F2EB0"/>
    <w:rsid w:val="002F34EA"/>
    <w:rsid w:val="002F4434"/>
    <w:rsid w:val="002F4DA9"/>
    <w:rsid w:val="002F5D7F"/>
    <w:rsid w:val="002F5E4A"/>
    <w:rsid w:val="00302B4C"/>
    <w:rsid w:val="00302D89"/>
    <w:rsid w:val="00303D37"/>
    <w:rsid w:val="00305CF3"/>
    <w:rsid w:val="00307A5A"/>
    <w:rsid w:val="00311835"/>
    <w:rsid w:val="00311B7C"/>
    <w:rsid w:val="00311FC3"/>
    <w:rsid w:val="00314D9A"/>
    <w:rsid w:val="00316180"/>
    <w:rsid w:val="0031687C"/>
    <w:rsid w:val="0032335F"/>
    <w:rsid w:val="003255EF"/>
    <w:rsid w:val="00325F1D"/>
    <w:rsid w:val="00326AD1"/>
    <w:rsid w:val="00326B33"/>
    <w:rsid w:val="00330B16"/>
    <w:rsid w:val="00333257"/>
    <w:rsid w:val="00333529"/>
    <w:rsid w:val="003378DB"/>
    <w:rsid w:val="00341509"/>
    <w:rsid w:val="00341936"/>
    <w:rsid w:val="003443AA"/>
    <w:rsid w:val="00345A82"/>
    <w:rsid w:val="00347A3C"/>
    <w:rsid w:val="00350116"/>
    <w:rsid w:val="00351988"/>
    <w:rsid w:val="003539DF"/>
    <w:rsid w:val="00353DA5"/>
    <w:rsid w:val="0035632B"/>
    <w:rsid w:val="00360063"/>
    <w:rsid w:val="00360531"/>
    <w:rsid w:val="003613AA"/>
    <w:rsid w:val="003715AA"/>
    <w:rsid w:val="003738AE"/>
    <w:rsid w:val="00375330"/>
    <w:rsid w:val="003804E9"/>
    <w:rsid w:val="003807F7"/>
    <w:rsid w:val="00381309"/>
    <w:rsid w:val="00385046"/>
    <w:rsid w:val="00385173"/>
    <w:rsid w:val="0038545D"/>
    <w:rsid w:val="0038590B"/>
    <w:rsid w:val="00386DAD"/>
    <w:rsid w:val="003910E0"/>
    <w:rsid w:val="0039217C"/>
    <w:rsid w:val="003925F1"/>
    <w:rsid w:val="00392D49"/>
    <w:rsid w:val="0039340F"/>
    <w:rsid w:val="003944B1"/>
    <w:rsid w:val="00394EF5"/>
    <w:rsid w:val="0039554D"/>
    <w:rsid w:val="00397333"/>
    <w:rsid w:val="003A11DC"/>
    <w:rsid w:val="003A22E1"/>
    <w:rsid w:val="003A3785"/>
    <w:rsid w:val="003A59DB"/>
    <w:rsid w:val="003A65E4"/>
    <w:rsid w:val="003B199E"/>
    <w:rsid w:val="003B2AEC"/>
    <w:rsid w:val="003B7978"/>
    <w:rsid w:val="003C07B0"/>
    <w:rsid w:val="003C521A"/>
    <w:rsid w:val="003D1684"/>
    <w:rsid w:val="003D5857"/>
    <w:rsid w:val="003D7876"/>
    <w:rsid w:val="003E0FDA"/>
    <w:rsid w:val="003E3BF9"/>
    <w:rsid w:val="003E6F67"/>
    <w:rsid w:val="003F13F7"/>
    <w:rsid w:val="003F499B"/>
    <w:rsid w:val="00400437"/>
    <w:rsid w:val="00401632"/>
    <w:rsid w:val="00401F56"/>
    <w:rsid w:val="0040315A"/>
    <w:rsid w:val="00403FEF"/>
    <w:rsid w:val="00410BDB"/>
    <w:rsid w:val="00411C39"/>
    <w:rsid w:val="00411C52"/>
    <w:rsid w:val="004128FA"/>
    <w:rsid w:val="00430CE5"/>
    <w:rsid w:val="00432CE5"/>
    <w:rsid w:val="004365D6"/>
    <w:rsid w:val="004377B0"/>
    <w:rsid w:val="00442927"/>
    <w:rsid w:val="0044347C"/>
    <w:rsid w:val="00443C80"/>
    <w:rsid w:val="00444B83"/>
    <w:rsid w:val="004500B3"/>
    <w:rsid w:val="0045074A"/>
    <w:rsid w:val="00450C14"/>
    <w:rsid w:val="00452B64"/>
    <w:rsid w:val="00457B9D"/>
    <w:rsid w:val="00460340"/>
    <w:rsid w:val="00460358"/>
    <w:rsid w:val="00462B00"/>
    <w:rsid w:val="00462EF0"/>
    <w:rsid w:val="004630FF"/>
    <w:rsid w:val="00463310"/>
    <w:rsid w:val="00463508"/>
    <w:rsid w:val="00463A4B"/>
    <w:rsid w:val="00463D23"/>
    <w:rsid w:val="0046429E"/>
    <w:rsid w:val="00470516"/>
    <w:rsid w:val="00471657"/>
    <w:rsid w:val="004719E5"/>
    <w:rsid w:val="0047291F"/>
    <w:rsid w:val="00476342"/>
    <w:rsid w:val="00480941"/>
    <w:rsid w:val="0048174B"/>
    <w:rsid w:val="00482501"/>
    <w:rsid w:val="004829C8"/>
    <w:rsid w:val="00483867"/>
    <w:rsid w:val="004838B2"/>
    <w:rsid w:val="00483EDF"/>
    <w:rsid w:val="00483F9F"/>
    <w:rsid w:val="00484238"/>
    <w:rsid w:val="004859F1"/>
    <w:rsid w:val="0049067B"/>
    <w:rsid w:val="00490710"/>
    <w:rsid w:val="00493714"/>
    <w:rsid w:val="00493C74"/>
    <w:rsid w:val="00493F2C"/>
    <w:rsid w:val="00494475"/>
    <w:rsid w:val="004A1CDF"/>
    <w:rsid w:val="004A3E5F"/>
    <w:rsid w:val="004A3FFD"/>
    <w:rsid w:val="004A4B6D"/>
    <w:rsid w:val="004A61B0"/>
    <w:rsid w:val="004A64BD"/>
    <w:rsid w:val="004A7F3E"/>
    <w:rsid w:val="004B03D7"/>
    <w:rsid w:val="004B07CE"/>
    <w:rsid w:val="004B0916"/>
    <w:rsid w:val="004B199F"/>
    <w:rsid w:val="004B4E93"/>
    <w:rsid w:val="004B506E"/>
    <w:rsid w:val="004C045D"/>
    <w:rsid w:val="004C22B5"/>
    <w:rsid w:val="004D04E8"/>
    <w:rsid w:val="004D2157"/>
    <w:rsid w:val="004D3241"/>
    <w:rsid w:val="004D65AD"/>
    <w:rsid w:val="004D6749"/>
    <w:rsid w:val="004E0303"/>
    <w:rsid w:val="004E3D04"/>
    <w:rsid w:val="004E3FE6"/>
    <w:rsid w:val="004E426F"/>
    <w:rsid w:val="004E50A6"/>
    <w:rsid w:val="004E6383"/>
    <w:rsid w:val="004E6757"/>
    <w:rsid w:val="004F1D35"/>
    <w:rsid w:val="005055B3"/>
    <w:rsid w:val="00510CF6"/>
    <w:rsid w:val="00512497"/>
    <w:rsid w:val="00512B07"/>
    <w:rsid w:val="005158CF"/>
    <w:rsid w:val="00520455"/>
    <w:rsid w:val="00521058"/>
    <w:rsid w:val="00522A4C"/>
    <w:rsid w:val="0052594C"/>
    <w:rsid w:val="005265DF"/>
    <w:rsid w:val="00527769"/>
    <w:rsid w:val="00527A52"/>
    <w:rsid w:val="0053161C"/>
    <w:rsid w:val="005354F7"/>
    <w:rsid w:val="00536498"/>
    <w:rsid w:val="005408B9"/>
    <w:rsid w:val="00542D29"/>
    <w:rsid w:val="00543773"/>
    <w:rsid w:val="005438BF"/>
    <w:rsid w:val="005441FD"/>
    <w:rsid w:val="00547E15"/>
    <w:rsid w:val="00550362"/>
    <w:rsid w:val="0055127A"/>
    <w:rsid w:val="005534E8"/>
    <w:rsid w:val="00554587"/>
    <w:rsid w:val="00554E95"/>
    <w:rsid w:val="00555455"/>
    <w:rsid w:val="00560E39"/>
    <w:rsid w:val="00561464"/>
    <w:rsid w:val="00562068"/>
    <w:rsid w:val="00562143"/>
    <w:rsid w:val="00562299"/>
    <w:rsid w:val="0056374D"/>
    <w:rsid w:val="00564AB7"/>
    <w:rsid w:val="0056585B"/>
    <w:rsid w:val="005669FF"/>
    <w:rsid w:val="005703D1"/>
    <w:rsid w:val="0057059D"/>
    <w:rsid w:val="00571C38"/>
    <w:rsid w:val="005724EC"/>
    <w:rsid w:val="00573685"/>
    <w:rsid w:val="00574FF4"/>
    <w:rsid w:val="005757B9"/>
    <w:rsid w:val="005777CD"/>
    <w:rsid w:val="00581963"/>
    <w:rsid w:val="00584241"/>
    <w:rsid w:val="0058496B"/>
    <w:rsid w:val="00586983"/>
    <w:rsid w:val="00590E90"/>
    <w:rsid w:val="00591CD0"/>
    <w:rsid w:val="00591F02"/>
    <w:rsid w:val="005923D6"/>
    <w:rsid w:val="00592EFD"/>
    <w:rsid w:val="00593F4A"/>
    <w:rsid w:val="00595CD6"/>
    <w:rsid w:val="00596645"/>
    <w:rsid w:val="00597113"/>
    <w:rsid w:val="005A001D"/>
    <w:rsid w:val="005A564E"/>
    <w:rsid w:val="005A71FC"/>
    <w:rsid w:val="005B50FB"/>
    <w:rsid w:val="005B60AB"/>
    <w:rsid w:val="005C7F8E"/>
    <w:rsid w:val="005D255F"/>
    <w:rsid w:val="005D3C34"/>
    <w:rsid w:val="005D6682"/>
    <w:rsid w:val="005D6BBE"/>
    <w:rsid w:val="005E16EC"/>
    <w:rsid w:val="005E1FD6"/>
    <w:rsid w:val="005E3119"/>
    <w:rsid w:val="005E51DA"/>
    <w:rsid w:val="005E75EE"/>
    <w:rsid w:val="005E7709"/>
    <w:rsid w:val="005F00DB"/>
    <w:rsid w:val="005F4041"/>
    <w:rsid w:val="00601D8F"/>
    <w:rsid w:val="00605566"/>
    <w:rsid w:val="00606127"/>
    <w:rsid w:val="006073D6"/>
    <w:rsid w:val="006078CE"/>
    <w:rsid w:val="0061301B"/>
    <w:rsid w:val="00613187"/>
    <w:rsid w:val="00621152"/>
    <w:rsid w:val="006235C5"/>
    <w:rsid w:val="0062377B"/>
    <w:rsid w:val="0062396B"/>
    <w:rsid w:val="006275EB"/>
    <w:rsid w:val="00630002"/>
    <w:rsid w:val="00630E0E"/>
    <w:rsid w:val="00630FD1"/>
    <w:rsid w:val="006315A7"/>
    <w:rsid w:val="006323D9"/>
    <w:rsid w:val="00633CE3"/>
    <w:rsid w:val="006408A7"/>
    <w:rsid w:val="00641798"/>
    <w:rsid w:val="00643078"/>
    <w:rsid w:val="00644F18"/>
    <w:rsid w:val="006451D9"/>
    <w:rsid w:val="00650747"/>
    <w:rsid w:val="0065130A"/>
    <w:rsid w:val="00651D55"/>
    <w:rsid w:val="00652368"/>
    <w:rsid w:val="006550CE"/>
    <w:rsid w:val="00655329"/>
    <w:rsid w:val="00656A2B"/>
    <w:rsid w:val="00657D19"/>
    <w:rsid w:val="0066085A"/>
    <w:rsid w:val="00662EF2"/>
    <w:rsid w:val="00665916"/>
    <w:rsid w:val="00670453"/>
    <w:rsid w:val="00670D33"/>
    <w:rsid w:val="00674E8E"/>
    <w:rsid w:val="006764AC"/>
    <w:rsid w:val="00676BFB"/>
    <w:rsid w:val="006779B5"/>
    <w:rsid w:val="00681B03"/>
    <w:rsid w:val="006859D0"/>
    <w:rsid w:val="0069001E"/>
    <w:rsid w:val="006954D7"/>
    <w:rsid w:val="00697E73"/>
    <w:rsid w:val="006A09FA"/>
    <w:rsid w:val="006A0F4E"/>
    <w:rsid w:val="006A1147"/>
    <w:rsid w:val="006A2072"/>
    <w:rsid w:val="006A46A7"/>
    <w:rsid w:val="006A51CE"/>
    <w:rsid w:val="006A758E"/>
    <w:rsid w:val="006B0C3C"/>
    <w:rsid w:val="006B6A10"/>
    <w:rsid w:val="006B748D"/>
    <w:rsid w:val="006C61EB"/>
    <w:rsid w:val="006C7876"/>
    <w:rsid w:val="006D256A"/>
    <w:rsid w:val="006D74EE"/>
    <w:rsid w:val="006E20E1"/>
    <w:rsid w:val="006E2FCD"/>
    <w:rsid w:val="006E31F1"/>
    <w:rsid w:val="006E6535"/>
    <w:rsid w:val="006F41C9"/>
    <w:rsid w:val="00704635"/>
    <w:rsid w:val="00707EC6"/>
    <w:rsid w:val="007125A8"/>
    <w:rsid w:val="00714289"/>
    <w:rsid w:val="00714D3E"/>
    <w:rsid w:val="00715DAE"/>
    <w:rsid w:val="00715EFE"/>
    <w:rsid w:val="00716D41"/>
    <w:rsid w:val="00720802"/>
    <w:rsid w:val="00720A77"/>
    <w:rsid w:val="00721CC2"/>
    <w:rsid w:val="007235B2"/>
    <w:rsid w:val="00725A9D"/>
    <w:rsid w:val="00725D4D"/>
    <w:rsid w:val="00726A99"/>
    <w:rsid w:val="00726D5D"/>
    <w:rsid w:val="007303B0"/>
    <w:rsid w:val="00731769"/>
    <w:rsid w:val="0073292D"/>
    <w:rsid w:val="00733BDE"/>
    <w:rsid w:val="00733CB9"/>
    <w:rsid w:val="007352A2"/>
    <w:rsid w:val="0073607D"/>
    <w:rsid w:val="00736CBB"/>
    <w:rsid w:val="0073738E"/>
    <w:rsid w:val="00741F1F"/>
    <w:rsid w:val="00744712"/>
    <w:rsid w:val="007450AB"/>
    <w:rsid w:val="00745B8F"/>
    <w:rsid w:val="00747ACA"/>
    <w:rsid w:val="00747B5E"/>
    <w:rsid w:val="00747D96"/>
    <w:rsid w:val="007506D2"/>
    <w:rsid w:val="00752414"/>
    <w:rsid w:val="00755286"/>
    <w:rsid w:val="0075529F"/>
    <w:rsid w:val="00755C7C"/>
    <w:rsid w:val="00756232"/>
    <w:rsid w:val="00757913"/>
    <w:rsid w:val="00760201"/>
    <w:rsid w:val="00760405"/>
    <w:rsid w:val="00760863"/>
    <w:rsid w:val="00762689"/>
    <w:rsid w:val="0076305F"/>
    <w:rsid w:val="0076417C"/>
    <w:rsid w:val="007653C6"/>
    <w:rsid w:val="00771F61"/>
    <w:rsid w:val="00772A9F"/>
    <w:rsid w:val="00773CC0"/>
    <w:rsid w:val="00774DCE"/>
    <w:rsid w:val="0077504F"/>
    <w:rsid w:val="00775ACB"/>
    <w:rsid w:val="00775F28"/>
    <w:rsid w:val="00780682"/>
    <w:rsid w:val="00785AC8"/>
    <w:rsid w:val="007873A4"/>
    <w:rsid w:val="00792DE1"/>
    <w:rsid w:val="007A17C9"/>
    <w:rsid w:val="007A4E54"/>
    <w:rsid w:val="007A4EB4"/>
    <w:rsid w:val="007A687E"/>
    <w:rsid w:val="007B3059"/>
    <w:rsid w:val="007B4AE6"/>
    <w:rsid w:val="007B51E8"/>
    <w:rsid w:val="007B6EE9"/>
    <w:rsid w:val="007B719B"/>
    <w:rsid w:val="007C03BF"/>
    <w:rsid w:val="007C21D7"/>
    <w:rsid w:val="007C4169"/>
    <w:rsid w:val="007C5B6C"/>
    <w:rsid w:val="007C5D40"/>
    <w:rsid w:val="007C7888"/>
    <w:rsid w:val="007D36CC"/>
    <w:rsid w:val="007D55B3"/>
    <w:rsid w:val="007D6224"/>
    <w:rsid w:val="007D6F39"/>
    <w:rsid w:val="007E40A6"/>
    <w:rsid w:val="007F1687"/>
    <w:rsid w:val="007F2050"/>
    <w:rsid w:val="007F4F61"/>
    <w:rsid w:val="007F6D6B"/>
    <w:rsid w:val="00801348"/>
    <w:rsid w:val="008050FE"/>
    <w:rsid w:val="0080520B"/>
    <w:rsid w:val="008078DC"/>
    <w:rsid w:val="00807989"/>
    <w:rsid w:val="00810FEC"/>
    <w:rsid w:val="00811EE7"/>
    <w:rsid w:val="00812FCF"/>
    <w:rsid w:val="00813BAC"/>
    <w:rsid w:val="00816B21"/>
    <w:rsid w:val="008200FA"/>
    <w:rsid w:val="00820D6A"/>
    <w:rsid w:val="00822654"/>
    <w:rsid w:val="00825B5A"/>
    <w:rsid w:val="00827EA6"/>
    <w:rsid w:val="008326D5"/>
    <w:rsid w:val="008344E1"/>
    <w:rsid w:val="008360AC"/>
    <w:rsid w:val="008369FE"/>
    <w:rsid w:val="00837F01"/>
    <w:rsid w:val="00841B22"/>
    <w:rsid w:val="008422F4"/>
    <w:rsid w:val="00844636"/>
    <w:rsid w:val="0084569E"/>
    <w:rsid w:val="00850330"/>
    <w:rsid w:val="0085142A"/>
    <w:rsid w:val="00862A16"/>
    <w:rsid w:val="00863221"/>
    <w:rsid w:val="00863E31"/>
    <w:rsid w:val="00864C6F"/>
    <w:rsid w:val="008655DC"/>
    <w:rsid w:val="00865607"/>
    <w:rsid w:val="00866D0F"/>
    <w:rsid w:val="008675E4"/>
    <w:rsid w:val="00867E9D"/>
    <w:rsid w:val="00871C0F"/>
    <w:rsid w:val="008730EF"/>
    <w:rsid w:val="008733A0"/>
    <w:rsid w:val="00874306"/>
    <w:rsid w:val="00874821"/>
    <w:rsid w:val="008773CB"/>
    <w:rsid w:val="00880928"/>
    <w:rsid w:val="008814EC"/>
    <w:rsid w:val="00882728"/>
    <w:rsid w:val="00882D84"/>
    <w:rsid w:val="00883725"/>
    <w:rsid w:val="0088384F"/>
    <w:rsid w:val="008849CD"/>
    <w:rsid w:val="00884F4B"/>
    <w:rsid w:val="00886944"/>
    <w:rsid w:val="0088755B"/>
    <w:rsid w:val="00887953"/>
    <w:rsid w:val="00887C23"/>
    <w:rsid w:val="00891811"/>
    <w:rsid w:val="00896674"/>
    <w:rsid w:val="008A1FC4"/>
    <w:rsid w:val="008A288D"/>
    <w:rsid w:val="008A2D4B"/>
    <w:rsid w:val="008A54AC"/>
    <w:rsid w:val="008A5565"/>
    <w:rsid w:val="008B0122"/>
    <w:rsid w:val="008B3251"/>
    <w:rsid w:val="008B5528"/>
    <w:rsid w:val="008C2A28"/>
    <w:rsid w:val="008C2E23"/>
    <w:rsid w:val="008C3013"/>
    <w:rsid w:val="008C4553"/>
    <w:rsid w:val="008D3047"/>
    <w:rsid w:val="008D63AF"/>
    <w:rsid w:val="008D7DDC"/>
    <w:rsid w:val="008E2E4B"/>
    <w:rsid w:val="008E5C9E"/>
    <w:rsid w:val="008F03E6"/>
    <w:rsid w:val="008F2AD6"/>
    <w:rsid w:val="008F3967"/>
    <w:rsid w:val="008F4641"/>
    <w:rsid w:val="008F574E"/>
    <w:rsid w:val="008F59A9"/>
    <w:rsid w:val="008F6646"/>
    <w:rsid w:val="00901058"/>
    <w:rsid w:val="00901C60"/>
    <w:rsid w:val="009031FD"/>
    <w:rsid w:val="00903D0B"/>
    <w:rsid w:val="00907AC8"/>
    <w:rsid w:val="0091557E"/>
    <w:rsid w:val="009227DE"/>
    <w:rsid w:val="00922C6F"/>
    <w:rsid w:val="009230F8"/>
    <w:rsid w:val="00923EB9"/>
    <w:rsid w:val="00925B7A"/>
    <w:rsid w:val="00926CA0"/>
    <w:rsid w:val="00927E5E"/>
    <w:rsid w:val="009323E1"/>
    <w:rsid w:val="009326D3"/>
    <w:rsid w:val="009352C8"/>
    <w:rsid w:val="00941970"/>
    <w:rsid w:val="00941EC5"/>
    <w:rsid w:val="00943B66"/>
    <w:rsid w:val="00945318"/>
    <w:rsid w:val="0094630C"/>
    <w:rsid w:val="00946AD6"/>
    <w:rsid w:val="009474BB"/>
    <w:rsid w:val="00950AF8"/>
    <w:rsid w:val="009628C8"/>
    <w:rsid w:val="009629D3"/>
    <w:rsid w:val="00962DA4"/>
    <w:rsid w:val="00964C9F"/>
    <w:rsid w:val="00971FE3"/>
    <w:rsid w:val="00972E4E"/>
    <w:rsid w:val="0097430D"/>
    <w:rsid w:val="009748EA"/>
    <w:rsid w:val="00975B54"/>
    <w:rsid w:val="00976150"/>
    <w:rsid w:val="009827E1"/>
    <w:rsid w:val="009872BB"/>
    <w:rsid w:val="00987357"/>
    <w:rsid w:val="00990A40"/>
    <w:rsid w:val="00991809"/>
    <w:rsid w:val="00991C52"/>
    <w:rsid w:val="009932EB"/>
    <w:rsid w:val="009970E5"/>
    <w:rsid w:val="009A05A7"/>
    <w:rsid w:val="009A2C13"/>
    <w:rsid w:val="009A58E4"/>
    <w:rsid w:val="009A641A"/>
    <w:rsid w:val="009A7126"/>
    <w:rsid w:val="009B1B5D"/>
    <w:rsid w:val="009B5C2E"/>
    <w:rsid w:val="009C1A64"/>
    <w:rsid w:val="009C22E8"/>
    <w:rsid w:val="009C2BBD"/>
    <w:rsid w:val="009C2FDE"/>
    <w:rsid w:val="009C37F4"/>
    <w:rsid w:val="009C3A54"/>
    <w:rsid w:val="009C57F8"/>
    <w:rsid w:val="009C7742"/>
    <w:rsid w:val="009D0C43"/>
    <w:rsid w:val="009D24B4"/>
    <w:rsid w:val="009D2EA1"/>
    <w:rsid w:val="009D3360"/>
    <w:rsid w:val="009D34C9"/>
    <w:rsid w:val="009D7531"/>
    <w:rsid w:val="009D765F"/>
    <w:rsid w:val="009D7D12"/>
    <w:rsid w:val="009E1247"/>
    <w:rsid w:val="009E15B9"/>
    <w:rsid w:val="009E2ED4"/>
    <w:rsid w:val="009E3569"/>
    <w:rsid w:val="009E3694"/>
    <w:rsid w:val="009E4DD5"/>
    <w:rsid w:val="009E62E4"/>
    <w:rsid w:val="009E7368"/>
    <w:rsid w:val="009E771A"/>
    <w:rsid w:val="009E7E22"/>
    <w:rsid w:val="009F169F"/>
    <w:rsid w:val="009F2E3C"/>
    <w:rsid w:val="00A00710"/>
    <w:rsid w:val="00A03DBD"/>
    <w:rsid w:val="00A07C61"/>
    <w:rsid w:val="00A112F7"/>
    <w:rsid w:val="00A11711"/>
    <w:rsid w:val="00A16E79"/>
    <w:rsid w:val="00A211EB"/>
    <w:rsid w:val="00A220A7"/>
    <w:rsid w:val="00A23035"/>
    <w:rsid w:val="00A25A0A"/>
    <w:rsid w:val="00A27447"/>
    <w:rsid w:val="00A3754D"/>
    <w:rsid w:val="00A44A4F"/>
    <w:rsid w:val="00A46B17"/>
    <w:rsid w:val="00A4711C"/>
    <w:rsid w:val="00A473F6"/>
    <w:rsid w:val="00A51337"/>
    <w:rsid w:val="00A53FCD"/>
    <w:rsid w:val="00A54609"/>
    <w:rsid w:val="00A5502B"/>
    <w:rsid w:val="00A57FA9"/>
    <w:rsid w:val="00A57FD2"/>
    <w:rsid w:val="00A62258"/>
    <w:rsid w:val="00A77CCB"/>
    <w:rsid w:val="00A80086"/>
    <w:rsid w:val="00A819B8"/>
    <w:rsid w:val="00A8557C"/>
    <w:rsid w:val="00A87DDB"/>
    <w:rsid w:val="00A9207F"/>
    <w:rsid w:val="00A9494C"/>
    <w:rsid w:val="00A967F0"/>
    <w:rsid w:val="00AA1B23"/>
    <w:rsid w:val="00AA1BF3"/>
    <w:rsid w:val="00AA2555"/>
    <w:rsid w:val="00AA3662"/>
    <w:rsid w:val="00AB1AE2"/>
    <w:rsid w:val="00AB2719"/>
    <w:rsid w:val="00AB2921"/>
    <w:rsid w:val="00AB40D0"/>
    <w:rsid w:val="00AB448A"/>
    <w:rsid w:val="00AB5864"/>
    <w:rsid w:val="00AC07DB"/>
    <w:rsid w:val="00AC3844"/>
    <w:rsid w:val="00AC4865"/>
    <w:rsid w:val="00AC6795"/>
    <w:rsid w:val="00AD382D"/>
    <w:rsid w:val="00AD555F"/>
    <w:rsid w:val="00AD7532"/>
    <w:rsid w:val="00AE4C1F"/>
    <w:rsid w:val="00AE52D2"/>
    <w:rsid w:val="00AE7E12"/>
    <w:rsid w:val="00AF1534"/>
    <w:rsid w:val="00AF6532"/>
    <w:rsid w:val="00B005E8"/>
    <w:rsid w:val="00B0387F"/>
    <w:rsid w:val="00B04626"/>
    <w:rsid w:val="00B07BC1"/>
    <w:rsid w:val="00B16114"/>
    <w:rsid w:val="00B161E0"/>
    <w:rsid w:val="00B17E16"/>
    <w:rsid w:val="00B2009F"/>
    <w:rsid w:val="00B2032D"/>
    <w:rsid w:val="00B20594"/>
    <w:rsid w:val="00B21AA8"/>
    <w:rsid w:val="00B230C4"/>
    <w:rsid w:val="00B23E68"/>
    <w:rsid w:val="00B248CF"/>
    <w:rsid w:val="00B250B3"/>
    <w:rsid w:val="00B26E0A"/>
    <w:rsid w:val="00B316C3"/>
    <w:rsid w:val="00B3182A"/>
    <w:rsid w:val="00B32176"/>
    <w:rsid w:val="00B35AC9"/>
    <w:rsid w:val="00B40215"/>
    <w:rsid w:val="00B408C5"/>
    <w:rsid w:val="00B4109E"/>
    <w:rsid w:val="00B47A9C"/>
    <w:rsid w:val="00B500B5"/>
    <w:rsid w:val="00B52C87"/>
    <w:rsid w:val="00B53AE9"/>
    <w:rsid w:val="00B54C84"/>
    <w:rsid w:val="00B560D0"/>
    <w:rsid w:val="00B5629E"/>
    <w:rsid w:val="00B57CCA"/>
    <w:rsid w:val="00B61724"/>
    <w:rsid w:val="00B6301A"/>
    <w:rsid w:val="00B641FE"/>
    <w:rsid w:val="00B7032D"/>
    <w:rsid w:val="00B70810"/>
    <w:rsid w:val="00B71F28"/>
    <w:rsid w:val="00B741F3"/>
    <w:rsid w:val="00B81CEA"/>
    <w:rsid w:val="00B8208F"/>
    <w:rsid w:val="00B83508"/>
    <w:rsid w:val="00B83E7F"/>
    <w:rsid w:val="00B8558B"/>
    <w:rsid w:val="00B86DEA"/>
    <w:rsid w:val="00B924E1"/>
    <w:rsid w:val="00B96B27"/>
    <w:rsid w:val="00BA0FF8"/>
    <w:rsid w:val="00BA1BA3"/>
    <w:rsid w:val="00BA1E37"/>
    <w:rsid w:val="00BA524A"/>
    <w:rsid w:val="00BA5CD5"/>
    <w:rsid w:val="00BA6170"/>
    <w:rsid w:val="00BB5971"/>
    <w:rsid w:val="00BB7D87"/>
    <w:rsid w:val="00BC0FB7"/>
    <w:rsid w:val="00BC1267"/>
    <w:rsid w:val="00BC2157"/>
    <w:rsid w:val="00BC3B24"/>
    <w:rsid w:val="00BC4995"/>
    <w:rsid w:val="00BC6C64"/>
    <w:rsid w:val="00BC77F6"/>
    <w:rsid w:val="00BC7816"/>
    <w:rsid w:val="00BC785F"/>
    <w:rsid w:val="00BD2129"/>
    <w:rsid w:val="00BD4AED"/>
    <w:rsid w:val="00BD73C3"/>
    <w:rsid w:val="00BD7EA1"/>
    <w:rsid w:val="00BE2032"/>
    <w:rsid w:val="00BE4467"/>
    <w:rsid w:val="00BE494D"/>
    <w:rsid w:val="00BF173E"/>
    <w:rsid w:val="00BF1926"/>
    <w:rsid w:val="00BF3B75"/>
    <w:rsid w:val="00BF60EA"/>
    <w:rsid w:val="00BF75C9"/>
    <w:rsid w:val="00BF7AFE"/>
    <w:rsid w:val="00C03738"/>
    <w:rsid w:val="00C04CBC"/>
    <w:rsid w:val="00C054DF"/>
    <w:rsid w:val="00C06E57"/>
    <w:rsid w:val="00C073BE"/>
    <w:rsid w:val="00C11518"/>
    <w:rsid w:val="00C138E9"/>
    <w:rsid w:val="00C14337"/>
    <w:rsid w:val="00C14E1B"/>
    <w:rsid w:val="00C1596C"/>
    <w:rsid w:val="00C15C6A"/>
    <w:rsid w:val="00C2179E"/>
    <w:rsid w:val="00C218E2"/>
    <w:rsid w:val="00C249AB"/>
    <w:rsid w:val="00C2619B"/>
    <w:rsid w:val="00C261C1"/>
    <w:rsid w:val="00C34C7E"/>
    <w:rsid w:val="00C350F6"/>
    <w:rsid w:val="00C35E2E"/>
    <w:rsid w:val="00C364E4"/>
    <w:rsid w:val="00C426B1"/>
    <w:rsid w:val="00C4283D"/>
    <w:rsid w:val="00C44522"/>
    <w:rsid w:val="00C461B1"/>
    <w:rsid w:val="00C47D79"/>
    <w:rsid w:val="00C543A7"/>
    <w:rsid w:val="00C55F42"/>
    <w:rsid w:val="00C57B1B"/>
    <w:rsid w:val="00C6070C"/>
    <w:rsid w:val="00C63CD9"/>
    <w:rsid w:val="00C66EFC"/>
    <w:rsid w:val="00C673ED"/>
    <w:rsid w:val="00C7079E"/>
    <w:rsid w:val="00C74A1A"/>
    <w:rsid w:val="00C778A1"/>
    <w:rsid w:val="00C81844"/>
    <w:rsid w:val="00C822BE"/>
    <w:rsid w:val="00C83C05"/>
    <w:rsid w:val="00C8409E"/>
    <w:rsid w:val="00C849AA"/>
    <w:rsid w:val="00C85EE0"/>
    <w:rsid w:val="00C9188A"/>
    <w:rsid w:val="00C9260E"/>
    <w:rsid w:val="00C955A2"/>
    <w:rsid w:val="00C9658C"/>
    <w:rsid w:val="00C96895"/>
    <w:rsid w:val="00C97C4D"/>
    <w:rsid w:val="00C97D12"/>
    <w:rsid w:val="00CA2962"/>
    <w:rsid w:val="00CA5CB1"/>
    <w:rsid w:val="00CB0B7D"/>
    <w:rsid w:val="00CB12DB"/>
    <w:rsid w:val="00CB183A"/>
    <w:rsid w:val="00CB3D88"/>
    <w:rsid w:val="00CB5F6C"/>
    <w:rsid w:val="00CB78A6"/>
    <w:rsid w:val="00CB7AD0"/>
    <w:rsid w:val="00CC0E41"/>
    <w:rsid w:val="00CC1B91"/>
    <w:rsid w:val="00CD093B"/>
    <w:rsid w:val="00CD32B8"/>
    <w:rsid w:val="00CD3F73"/>
    <w:rsid w:val="00CD42C2"/>
    <w:rsid w:val="00CD54B3"/>
    <w:rsid w:val="00CD7AE7"/>
    <w:rsid w:val="00CD7B8F"/>
    <w:rsid w:val="00CE23BB"/>
    <w:rsid w:val="00CE65EC"/>
    <w:rsid w:val="00CE7536"/>
    <w:rsid w:val="00CE7576"/>
    <w:rsid w:val="00CF1449"/>
    <w:rsid w:val="00CF7092"/>
    <w:rsid w:val="00CF763D"/>
    <w:rsid w:val="00D06761"/>
    <w:rsid w:val="00D0737D"/>
    <w:rsid w:val="00D1151C"/>
    <w:rsid w:val="00D12028"/>
    <w:rsid w:val="00D13216"/>
    <w:rsid w:val="00D165D3"/>
    <w:rsid w:val="00D23130"/>
    <w:rsid w:val="00D244DF"/>
    <w:rsid w:val="00D24656"/>
    <w:rsid w:val="00D2747B"/>
    <w:rsid w:val="00D30792"/>
    <w:rsid w:val="00D34F9C"/>
    <w:rsid w:val="00D35535"/>
    <w:rsid w:val="00D50AC4"/>
    <w:rsid w:val="00D50E15"/>
    <w:rsid w:val="00D52025"/>
    <w:rsid w:val="00D56860"/>
    <w:rsid w:val="00D608B7"/>
    <w:rsid w:val="00D612FB"/>
    <w:rsid w:val="00D64189"/>
    <w:rsid w:val="00D723BD"/>
    <w:rsid w:val="00D73FA2"/>
    <w:rsid w:val="00D748F3"/>
    <w:rsid w:val="00D7635F"/>
    <w:rsid w:val="00D76942"/>
    <w:rsid w:val="00D77692"/>
    <w:rsid w:val="00D77C22"/>
    <w:rsid w:val="00D80809"/>
    <w:rsid w:val="00D82B56"/>
    <w:rsid w:val="00D82BF0"/>
    <w:rsid w:val="00D82D37"/>
    <w:rsid w:val="00D82D39"/>
    <w:rsid w:val="00D83C15"/>
    <w:rsid w:val="00D850F9"/>
    <w:rsid w:val="00D860A8"/>
    <w:rsid w:val="00D861CA"/>
    <w:rsid w:val="00D87C73"/>
    <w:rsid w:val="00D9051C"/>
    <w:rsid w:val="00D905AF"/>
    <w:rsid w:val="00D93446"/>
    <w:rsid w:val="00D9526F"/>
    <w:rsid w:val="00D9745F"/>
    <w:rsid w:val="00DA32F0"/>
    <w:rsid w:val="00DA3949"/>
    <w:rsid w:val="00DA5A56"/>
    <w:rsid w:val="00DA6C71"/>
    <w:rsid w:val="00DA72EC"/>
    <w:rsid w:val="00DB24E1"/>
    <w:rsid w:val="00DB316F"/>
    <w:rsid w:val="00DB35FC"/>
    <w:rsid w:val="00DB428E"/>
    <w:rsid w:val="00DB7346"/>
    <w:rsid w:val="00DB7AB5"/>
    <w:rsid w:val="00DC166C"/>
    <w:rsid w:val="00DC1923"/>
    <w:rsid w:val="00DC3DA1"/>
    <w:rsid w:val="00DC5BEB"/>
    <w:rsid w:val="00DC64FF"/>
    <w:rsid w:val="00DC75C9"/>
    <w:rsid w:val="00DD041D"/>
    <w:rsid w:val="00DD29A2"/>
    <w:rsid w:val="00DD7B9C"/>
    <w:rsid w:val="00DE6C3A"/>
    <w:rsid w:val="00DE6E86"/>
    <w:rsid w:val="00DF20AA"/>
    <w:rsid w:val="00DF2F05"/>
    <w:rsid w:val="00E013AC"/>
    <w:rsid w:val="00E020E4"/>
    <w:rsid w:val="00E025F5"/>
    <w:rsid w:val="00E05327"/>
    <w:rsid w:val="00E10B2C"/>
    <w:rsid w:val="00E10F68"/>
    <w:rsid w:val="00E115A6"/>
    <w:rsid w:val="00E11C53"/>
    <w:rsid w:val="00E12558"/>
    <w:rsid w:val="00E13B44"/>
    <w:rsid w:val="00E13F3C"/>
    <w:rsid w:val="00E16923"/>
    <w:rsid w:val="00E17DAE"/>
    <w:rsid w:val="00E2022C"/>
    <w:rsid w:val="00E20B5F"/>
    <w:rsid w:val="00E24488"/>
    <w:rsid w:val="00E24636"/>
    <w:rsid w:val="00E25127"/>
    <w:rsid w:val="00E269EF"/>
    <w:rsid w:val="00E26E5C"/>
    <w:rsid w:val="00E313D9"/>
    <w:rsid w:val="00E32EE8"/>
    <w:rsid w:val="00E3670C"/>
    <w:rsid w:val="00E4311B"/>
    <w:rsid w:val="00E43E05"/>
    <w:rsid w:val="00E44695"/>
    <w:rsid w:val="00E45656"/>
    <w:rsid w:val="00E465AB"/>
    <w:rsid w:val="00E46C66"/>
    <w:rsid w:val="00E47E58"/>
    <w:rsid w:val="00E50492"/>
    <w:rsid w:val="00E53D66"/>
    <w:rsid w:val="00E5476A"/>
    <w:rsid w:val="00E5487E"/>
    <w:rsid w:val="00E54EB3"/>
    <w:rsid w:val="00E57280"/>
    <w:rsid w:val="00E57820"/>
    <w:rsid w:val="00E60C85"/>
    <w:rsid w:val="00E617E3"/>
    <w:rsid w:val="00E64A21"/>
    <w:rsid w:val="00E64ECA"/>
    <w:rsid w:val="00E74BFB"/>
    <w:rsid w:val="00E76244"/>
    <w:rsid w:val="00E86A22"/>
    <w:rsid w:val="00E90560"/>
    <w:rsid w:val="00E9090A"/>
    <w:rsid w:val="00E90EE0"/>
    <w:rsid w:val="00E96A5E"/>
    <w:rsid w:val="00E96AF6"/>
    <w:rsid w:val="00E977C1"/>
    <w:rsid w:val="00EA368B"/>
    <w:rsid w:val="00EA69CE"/>
    <w:rsid w:val="00EA7995"/>
    <w:rsid w:val="00EB26BD"/>
    <w:rsid w:val="00EB3894"/>
    <w:rsid w:val="00EB3D10"/>
    <w:rsid w:val="00EB4D93"/>
    <w:rsid w:val="00EB5E59"/>
    <w:rsid w:val="00EB75C0"/>
    <w:rsid w:val="00EC16B2"/>
    <w:rsid w:val="00EC25B9"/>
    <w:rsid w:val="00EC2DAB"/>
    <w:rsid w:val="00EC3B3E"/>
    <w:rsid w:val="00EC3CD4"/>
    <w:rsid w:val="00EC43B6"/>
    <w:rsid w:val="00EC49AB"/>
    <w:rsid w:val="00EC600F"/>
    <w:rsid w:val="00EC6324"/>
    <w:rsid w:val="00EC6D1C"/>
    <w:rsid w:val="00ED050C"/>
    <w:rsid w:val="00ED21DE"/>
    <w:rsid w:val="00ED4C07"/>
    <w:rsid w:val="00ED641D"/>
    <w:rsid w:val="00EE07A1"/>
    <w:rsid w:val="00EE2A2A"/>
    <w:rsid w:val="00EE3A61"/>
    <w:rsid w:val="00EE6C40"/>
    <w:rsid w:val="00EE7C11"/>
    <w:rsid w:val="00EF6905"/>
    <w:rsid w:val="00EF7FB9"/>
    <w:rsid w:val="00F01BDE"/>
    <w:rsid w:val="00F02C1B"/>
    <w:rsid w:val="00F05039"/>
    <w:rsid w:val="00F058A1"/>
    <w:rsid w:val="00F12431"/>
    <w:rsid w:val="00F13309"/>
    <w:rsid w:val="00F14AB2"/>
    <w:rsid w:val="00F160FC"/>
    <w:rsid w:val="00F24DEA"/>
    <w:rsid w:val="00F30B52"/>
    <w:rsid w:val="00F339CE"/>
    <w:rsid w:val="00F371D1"/>
    <w:rsid w:val="00F400CB"/>
    <w:rsid w:val="00F40494"/>
    <w:rsid w:val="00F42494"/>
    <w:rsid w:val="00F44748"/>
    <w:rsid w:val="00F460CF"/>
    <w:rsid w:val="00F46835"/>
    <w:rsid w:val="00F47B19"/>
    <w:rsid w:val="00F47F23"/>
    <w:rsid w:val="00F50E42"/>
    <w:rsid w:val="00F51E37"/>
    <w:rsid w:val="00F524FC"/>
    <w:rsid w:val="00F5367A"/>
    <w:rsid w:val="00F54C58"/>
    <w:rsid w:val="00F615BF"/>
    <w:rsid w:val="00F61FA7"/>
    <w:rsid w:val="00F641F7"/>
    <w:rsid w:val="00F66190"/>
    <w:rsid w:val="00F676FC"/>
    <w:rsid w:val="00F754B5"/>
    <w:rsid w:val="00F75E76"/>
    <w:rsid w:val="00F75FDB"/>
    <w:rsid w:val="00F7698D"/>
    <w:rsid w:val="00F776AE"/>
    <w:rsid w:val="00F778DA"/>
    <w:rsid w:val="00F831BF"/>
    <w:rsid w:val="00F86389"/>
    <w:rsid w:val="00F86CEB"/>
    <w:rsid w:val="00F92CF4"/>
    <w:rsid w:val="00F954DB"/>
    <w:rsid w:val="00FA2CD1"/>
    <w:rsid w:val="00FA442A"/>
    <w:rsid w:val="00FA4D4A"/>
    <w:rsid w:val="00FA5A86"/>
    <w:rsid w:val="00FB07D6"/>
    <w:rsid w:val="00FB1CDE"/>
    <w:rsid w:val="00FB2825"/>
    <w:rsid w:val="00FB291A"/>
    <w:rsid w:val="00FB2DDB"/>
    <w:rsid w:val="00FC1BDE"/>
    <w:rsid w:val="00FC3106"/>
    <w:rsid w:val="00FC7CD5"/>
    <w:rsid w:val="00FD0A0F"/>
    <w:rsid w:val="00FD1BCC"/>
    <w:rsid w:val="00FD1DDC"/>
    <w:rsid w:val="00FD3235"/>
    <w:rsid w:val="00FD6913"/>
    <w:rsid w:val="00FE116B"/>
    <w:rsid w:val="00FE1671"/>
    <w:rsid w:val="00FE2DA7"/>
    <w:rsid w:val="00FE3DD6"/>
    <w:rsid w:val="00FE5404"/>
    <w:rsid w:val="00FE5D62"/>
    <w:rsid w:val="00FE6E4E"/>
    <w:rsid w:val="00FE7504"/>
    <w:rsid w:val="00FE7699"/>
    <w:rsid w:val="00FF068C"/>
    <w:rsid w:val="00FF1BFE"/>
    <w:rsid w:val="00FF4CF8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1ED1B"/>
  <w15:docId w15:val="{80E48957-85FE-49CF-9D49-60A34DEE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B6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B35AC9"/>
    <w:pPr>
      <w:jc w:val="both"/>
      <w:outlineLvl w:val="0"/>
    </w:pPr>
    <w:rPr>
      <w:rFonts w:ascii="Arial" w:hAnsi="Arial" w:cs="Arial"/>
      <w:b/>
      <w:bCs/>
      <w:iCs/>
    </w:rPr>
  </w:style>
  <w:style w:type="paragraph" w:styleId="Nadpis2">
    <w:name w:val="heading 2"/>
    <w:basedOn w:val="Normln"/>
    <w:next w:val="Normln"/>
    <w:autoRedefine/>
    <w:qFormat/>
    <w:rsid w:val="00082A44"/>
    <w:pPr>
      <w:keepNext/>
      <w:numPr>
        <w:ilvl w:val="1"/>
        <w:numId w:val="14"/>
      </w:numPr>
      <w:outlineLvl w:val="1"/>
    </w:pPr>
    <w:rPr>
      <w:rFonts w:ascii="Arial" w:hAnsi="Arial"/>
      <w:b/>
      <w:snapToGrid w:val="0"/>
      <w:color w:val="000000"/>
      <w:u w:val="single"/>
    </w:rPr>
  </w:style>
  <w:style w:type="paragraph" w:styleId="Nadpis3">
    <w:name w:val="heading 3"/>
    <w:basedOn w:val="Normln"/>
    <w:next w:val="Normln"/>
    <w:autoRedefine/>
    <w:qFormat/>
    <w:rsid w:val="00ED050C"/>
    <w:pPr>
      <w:keepNext/>
      <w:numPr>
        <w:ilvl w:val="2"/>
        <w:numId w:val="5"/>
      </w:numPr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050C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D77C22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ED050C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D050C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050C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050C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77C22"/>
    <w:rPr>
      <w:b/>
      <w:sz w:val="28"/>
      <w:szCs w:val="20"/>
      <w:u w:val="single"/>
      <w:lang w:val="x-none" w:eastAsia="x-none"/>
    </w:rPr>
  </w:style>
  <w:style w:type="character" w:styleId="Hypertextovodkaz">
    <w:name w:val="Hyperlink"/>
    <w:uiPriority w:val="99"/>
    <w:rsid w:val="00D77C22"/>
    <w:rPr>
      <w:color w:val="0000FF"/>
      <w:u w:val="single"/>
    </w:rPr>
  </w:style>
  <w:style w:type="paragraph" w:styleId="Zkladntext2">
    <w:name w:val="Body Text 2"/>
    <w:basedOn w:val="Normln"/>
    <w:rsid w:val="00D77C22"/>
    <w:pPr>
      <w:spacing w:after="120" w:line="480" w:lineRule="auto"/>
    </w:pPr>
  </w:style>
  <w:style w:type="paragraph" w:styleId="Zkladntextodsazen">
    <w:name w:val="Body Text Indent"/>
    <w:basedOn w:val="Normln"/>
    <w:rsid w:val="00D77C22"/>
    <w:pPr>
      <w:spacing w:after="120"/>
      <w:ind w:left="283"/>
    </w:pPr>
  </w:style>
  <w:style w:type="paragraph" w:styleId="Zkladntextodsazen3">
    <w:name w:val="Body Text Indent 3"/>
    <w:basedOn w:val="Normln"/>
    <w:rsid w:val="00D77C22"/>
    <w:pPr>
      <w:spacing w:after="120"/>
      <w:ind w:left="283"/>
    </w:pPr>
    <w:rPr>
      <w:sz w:val="16"/>
      <w:szCs w:val="16"/>
    </w:rPr>
  </w:style>
  <w:style w:type="paragraph" w:customStyle="1" w:styleId="dkanormln">
    <w:name w:val="Øádka normální"/>
    <w:basedOn w:val="Normln"/>
    <w:rsid w:val="00D77C22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D77C22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D77C22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D77C22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adpis10">
    <w:name w:val="Nadpis1"/>
    <w:basedOn w:val="Nadpis1"/>
    <w:rsid w:val="00D77C22"/>
    <w:rPr>
      <w:color w:val="000000"/>
    </w:rPr>
  </w:style>
  <w:style w:type="paragraph" w:styleId="Odstavecseseznamem">
    <w:name w:val="List Paragraph"/>
    <w:basedOn w:val="Normln"/>
    <w:uiPriority w:val="34"/>
    <w:qFormat/>
    <w:rsid w:val="00D77C22"/>
    <w:pPr>
      <w:ind w:left="720"/>
      <w:contextualSpacing/>
    </w:pPr>
  </w:style>
  <w:style w:type="paragraph" w:styleId="Normlnweb">
    <w:name w:val="Normal (Web)"/>
    <w:basedOn w:val="Normln"/>
    <w:rsid w:val="00D77C22"/>
    <w:pPr>
      <w:spacing w:before="100" w:beforeAutospacing="1" w:after="100" w:afterAutospacing="1"/>
    </w:pPr>
  </w:style>
  <w:style w:type="character" w:styleId="Odkaznakoment">
    <w:name w:val="annotation reference"/>
    <w:rsid w:val="00EA79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99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7995"/>
    <w:rPr>
      <w:b/>
      <w:bCs/>
    </w:rPr>
  </w:style>
  <w:style w:type="paragraph" w:styleId="Textbubliny">
    <w:name w:val="Balloon Text"/>
    <w:basedOn w:val="Normln"/>
    <w:semiHidden/>
    <w:rsid w:val="00EA799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B12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B12DB"/>
    <w:pPr>
      <w:tabs>
        <w:tab w:val="center" w:pos="4536"/>
        <w:tab w:val="right" w:pos="9072"/>
      </w:tabs>
    </w:pPr>
  </w:style>
  <w:style w:type="paragraph" w:customStyle="1" w:styleId="odrky2">
    <w:name w:val="odrky2"/>
    <w:basedOn w:val="Normln"/>
    <w:rsid w:val="000B654B"/>
    <w:pPr>
      <w:spacing w:before="100" w:beforeAutospacing="1" w:after="100" w:afterAutospacing="1"/>
    </w:pPr>
  </w:style>
  <w:style w:type="paragraph" w:customStyle="1" w:styleId="odky">
    <w:name w:val="odky"/>
    <w:basedOn w:val="Normln"/>
    <w:rsid w:val="000B654B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B07B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seseznamem1">
    <w:name w:val="Odstavec se seznamem1"/>
    <w:basedOn w:val="Normln"/>
    <w:qFormat/>
    <w:rsid w:val="00037780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40215"/>
    <w:pPr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cChar">
    <w:name w:val="Odstavec Char"/>
    <w:link w:val="Odstavec"/>
    <w:rsid w:val="00B40215"/>
    <w:rPr>
      <w:rFonts w:ascii="Arial" w:hAnsi="Arial"/>
      <w:sz w:val="22"/>
      <w:szCs w:val="22"/>
      <w:lang w:val="x-none" w:eastAsia="x-none"/>
    </w:rPr>
  </w:style>
  <w:style w:type="paragraph" w:customStyle="1" w:styleId="odrka">
    <w:name w:val="odrážka"/>
    <w:basedOn w:val="Odstavec"/>
    <w:rsid w:val="008A2D4B"/>
    <w:pPr>
      <w:numPr>
        <w:numId w:val="4"/>
      </w:numPr>
    </w:pPr>
  </w:style>
  <w:style w:type="character" w:customStyle="1" w:styleId="TextkomenteChar">
    <w:name w:val="Text komentáře Char"/>
    <w:link w:val="Textkomente"/>
    <w:rsid w:val="0062396B"/>
  </w:style>
  <w:style w:type="character" w:customStyle="1" w:styleId="st1">
    <w:name w:val="st1"/>
    <w:basedOn w:val="Standardnpsmoodstavce"/>
    <w:rsid w:val="00B47A9C"/>
  </w:style>
  <w:style w:type="paragraph" w:customStyle="1" w:styleId="normln0">
    <w:name w:val="normální"/>
    <w:basedOn w:val="Normln"/>
    <w:semiHidden/>
    <w:rsid w:val="00BE4467"/>
    <w:rPr>
      <w:rFonts w:ascii="Arial" w:hAnsi="Arial"/>
      <w:szCs w:val="20"/>
    </w:rPr>
  </w:style>
  <w:style w:type="paragraph" w:customStyle="1" w:styleId="Default">
    <w:name w:val="Default"/>
    <w:rsid w:val="00816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816B21"/>
    <w:rPr>
      <w:b/>
      <w:sz w:val="28"/>
      <w:u w:val="single"/>
    </w:rPr>
  </w:style>
  <w:style w:type="paragraph" w:styleId="Revize">
    <w:name w:val="Revision"/>
    <w:hidden/>
    <w:uiPriority w:val="99"/>
    <w:semiHidden/>
    <w:rsid w:val="00676BFB"/>
    <w:rPr>
      <w:sz w:val="24"/>
      <w:szCs w:val="24"/>
    </w:rPr>
  </w:style>
  <w:style w:type="character" w:customStyle="1" w:styleId="skypepnhtextspan">
    <w:name w:val="skype_pnh_text_span"/>
    <w:basedOn w:val="Standardnpsmoodstavce"/>
    <w:rsid w:val="00901C60"/>
  </w:style>
  <w:style w:type="character" w:customStyle="1" w:styleId="skypepnhrightspan">
    <w:name w:val="skype_pnh_right_span"/>
    <w:basedOn w:val="Standardnpsmoodstavce"/>
    <w:rsid w:val="00901C60"/>
  </w:style>
  <w:style w:type="paragraph" w:styleId="Zkladntextodsazen2">
    <w:name w:val="Body Text Indent 2"/>
    <w:basedOn w:val="Normln"/>
    <w:link w:val="Zkladntextodsazen2Char"/>
    <w:rsid w:val="00813BA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813BAC"/>
    <w:rPr>
      <w:sz w:val="24"/>
      <w:szCs w:val="24"/>
    </w:rPr>
  </w:style>
  <w:style w:type="paragraph" w:customStyle="1" w:styleId="Odstavecodsazen">
    <w:name w:val="Odstavec odsazený"/>
    <w:basedOn w:val="Normln"/>
    <w:rsid w:val="001F0F75"/>
    <w:pPr>
      <w:widowControl w:val="0"/>
      <w:tabs>
        <w:tab w:val="left" w:pos="1699"/>
      </w:tabs>
      <w:ind w:left="1332" w:hanging="849"/>
      <w:jc w:val="both"/>
    </w:pPr>
    <w:rPr>
      <w:noProof/>
      <w:color w:val="000000"/>
      <w:szCs w:val="20"/>
    </w:rPr>
  </w:style>
  <w:style w:type="character" w:customStyle="1" w:styleId="ZpatChar">
    <w:name w:val="Zápatí Char"/>
    <w:link w:val="Zpat"/>
    <w:uiPriority w:val="99"/>
    <w:rsid w:val="000B6790"/>
    <w:rPr>
      <w:sz w:val="24"/>
      <w:szCs w:val="24"/>
    </w:rPr>
  </w:style>
  <w:style w:type="character" w:styleId="slostrnky">
    <w:name w:val="page number"/>
    <w:rsid w:val="006764AC"/>
  </w:style>
  <w:style w:type="character" w:customStyle="1" w:styleId="Nadpis4Char">
    <w:name w:val="Nadpis 4 Char"/>
    <w:link w:val="Nadpis4"/>
    <w:uiPriority w:val="9"/>
    <w:rsid w:val="00ED050C"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link w:val="Nadpis6"/>
    <w:rsid w:val="00ED050C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ED050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D050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D050C"/>
    <w:rPr>
      <w:rFonts w:ascii="Cambria" w:hAnsi="Cambria"/>
      <w:sz w:val="22"/>
      <w:szCs w:val="22"/>
    </w:rPr>
  </w:style>
  <w:style w:type="paragraph" w:styleId="Bezmezer">
    <w:name w:val="No Spacing"/>
    <w:link w:val="BezmezerChar"/>
    <w:qFormat/>
    <w:rsid w:val="00C218E2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B35AC9"/>
    <w:rPr>
      <w:rFonts w:ascii="Arial" w:hAnsi="Arial" w:cs="Arial"/>
      <w:b/>
      <w:bCs/>
      <w:iCs/>
      <w:sz w:val="24"/>
      <w:szCs w:val="24"/>
    </w:rPr>
  </w:style>
  <w:style w:type="paragraph" w:customStyle="1" w:styleId="slo1odsazen1text">
    <w:name w:val="Číslo1 odsazený1 text"/>
    <w:basedOn w:val="Normln"/>
    <w:rsid w:val="00EC600F"/>
    <w:pPr>
      <w:widowControl w:val="0"/>
      <w:numPr>
        <w:numId w:val="11"/>
      </w:numPr>
      <w:suppressAutoHyphens/>
      <w:autoSpaceDN w:val="0"/>
      <w:spacing w:after="120"/>
      <w:jc w:val="both"/>
      <w:textAlignment w:val="baseline"/>
    </w:pPr>
    <w:rPr>
      <w:rFonts w:ascii="Calibri" w:hAnsi="Calibri"/>
      <w:szCs w:val="20"/>
    </w:rPr>
  </w:style>
  <w:style w:type="numbering" w:customStyle="1" w:styleId="LFO1">
    <w:name w:val="LFO1"/>
    <w:basedOn w:val="Bezseznamu"/>
    <w:rsid w:val="00EC600F"/>
    <w:pPr>
      <w:numPr>
        <w:numId w:val="11"/>
      </w:numPr>
    </w:pPr>
  </w:style>
  <w:style w:type="numbering" w:customStyle="1" w:styleId="LFO11">
    <w:name w:val="LFO11"/>
    <w:basedOn w:val="Bezseznamu"/>
    <w:rsid w:val="00452B64"/>
    <w:pPr>
      <w:numPr>
        <w:numId w:val="5"/>
      </w:numPr>
    </w:pPr>
  </w:style>
  <w:style w:type="paragraph" w:customStyle="1" w:styleId="Legal3L1">
    <w:name w:val="Legal3_L1"/>
    <w:basedOn w:val="Normln"/>
    <w:next w:val="Zkladntext"/>
    <w:rsid w:val="008422F4"/>
    <w:pPr>
      <w:keepNext/>
      <w:numPr>
        <w:numId w:val="15"/>
      </w:numPr>
      <w:spacing w:after="240"/>
      <w:jc w:val="center"/>
      <w:outlineLvl w:val="0"/>
    </w:pPr>
    <w:rPr>
      <w:rFonts w:eastAsia="Calibri"/>
      <w:sz w:val="22"/>
      <w:szCs w:val="20"/>
      <w:lang w:val="en-US" w:eastAsia="en-US"/>
    </w:rPr>
  </w:style>
  <w:style w:type="paragraph" w:customStyle="1" w:styleId="Legal3L2">
    <w:name w:val="Legal3_L2"/>
    <w:basedOn w:val="Legal3L1"/>
    <w:next w:val="Zkladntext"/>
    <w:rsid w:val="008422F4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rsid w:val="008422F4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rsid w:val="008422F4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rsid w:val="008422F4"/>
    <w:pPr>
      <w:numPr>
        <w:ilvl w:val="4"/>
      </w:num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next w:val="Zkladntext"/>
    <w:rsid w:val="008422F4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rsid w:val="008422F4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rsid w:val="008422F4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rsid w:val="008422F4"/>
    <w:pPr>
      <w:numPr>
        <w:ilvl w:val="8"/>
      </w:numPr>
      <w:outlineLvl w:val="8"/>
    </w:pPr>
  </w:style>
  <w:style w:type="paragraph" w:customStyle="1" w:styleId="Standard">
    <w:name w:val="Standard"/>
    <w:rsid w:val="00CB78A6"/>
    <w:pPr>
      <w:suppressAutoHyphens/>
      <w:autoSpaceDN w:val="0"/>
      <w:textAlignment w:val="baseline"/>
    </w:pPr>
    <w:rPr>
      <w:rFonts w:ascii="Arial" w:hAnsi="Arial" w:cs="Arial"/>
      <w:kern w:val="3"/>
      <w:sz w:val="22"/>
      <w:lang w:eastAsia="zh-CN"/>
    </w:rPr>
  </w:style>
  <w:style w:type="paragraph" w:customStyle="1" w:styleId="ZDlnek">
    <w:name w:val="ZD článek"/>
    <w:basedOn w:val="Normln"/>
    <w:rsid w:val="00AA3662"/>
    <w:pPr>
      <w:keepNext/>
      <w:numPr>
        <w:numId w:val="20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lang w:eastAsia="en-US"/>
    </w:rPr>
  </w:style>
  <w:style w:type="paragraph" w:customStyle="1" w:styleId="ZD2rove">
    <w:name w:val="ZD 2. úroveň"/>
    <w:basedOn w:val="Normln"/>
    <w:rsid w:val="00AA3662"/>
    <w:pPr>
      <w:numPr>
        <w:ilvl w:val="1"/>
        <w:numId w:val="20"/>
      </w:numPr>
      <w:spacing w:before="120"/>
      <w:jc w:val="both"/>
    </w:pPr>
    <w:rPr>
      <w:rFonts w:ascii="Tahoma" w:hAnsi="Tahoma"/>
      <w:sz w:val="20"/>
      <w:lang w:val="x-none" w:eastAsia="en-US"/>
    </w:rPr>
  </w:style>
  <w:style w:type="paragraph" w:customStyle="1" w:styleId="Zkladntext21">
    <w:name w:val="Základní text 21"/>
    <w:basedOn w:val="Normln"/>
    <w:rsid w:val="00941970"/>
    <w:pPr>
      <w:suppressAutoHyphens/>
      <w:jc w:val="both"/>
    </w:pPr>
    <w:rPr>
      <w:rFonts w:ascii="Calibri" w:hAnsi="Calibri" w:cs="Arial"/>
      <w:lang w:eastAsia="ar-SA"/>
    </w:rPr>
  </w:style>
  <w:style w:type="paragraph" w:customStyle="1" w:styleId="Zkladntext22">
    <w:name w:val="Základní text 22"/>
    <w:basedOn w:val="Normln"/>
    <w:rsid w:val="00941970"/>
    <w:pPr>
      <w:suppressAutoHyphens/>
      <w:jc w:val="both"/>
    </w:pPr>
    <w:rPr>
      <w:szCs w:val="20"/>
      <w:lang w:eastAsia="zh-CN"/>
    </w:rPr>
  </w:style>
  <w:style w:type="character" w:customStyle="1" w:styleId="BezmezerChar">
    <w:name w:val="Bez mezer Char"/>
    <w:link w:val="Bezmezer"/>
    <w:qFormat/>
    <w:rsid w:val="00B35AC9"/>
    <w:rPr>
      <w:rFonts w:ascii="Calibri" w:eastAsia="Calibri" w:hAnsi="Calibri"/>
      <w:sz w:val="22"/>
      <w:szCs w:val="22"/>
      <w:lang w:eastAsia="en-US"/>
    </w:rPr>
  </w:style>
  <w:style w:type="paragraph" w:customStyle="1" w:styleId="Pedformtovantext">
    <w:name w:val="Předformátovaný text"/>
    <w:basedOn w:val="Normln"/>
    <w:qFormat/>
    <w:rsid w:val="00B35AC9"/>
    <w:pPr>
      <w:widowControl w:val="0"/>
      <w:suppressAutoHyphens/>
      <w:spacing w:before="57" w:after="57"/>
    </w:pPr>
    <w:rPr>
      <w:rFonts w:ascii="Courier New" w:eastAsia="Courier New" w:hAnsi="Courier New" w:cs="Tahoma"/>
      <w:sz w:val="20"/>
      <w:szCs w:val="20"/>
    </w:rPr>
  </w:style>
  <w:style w:type="character" w:customStyle="1" w:styleId="datalabel">
    <w:name w:val="datalabel"/>
    <w:basedOn w:val="Standardnpsmoodstavce"/>
    <w:rsid w:val="00463508"/>
  </w:style>
  <w:style w:type="character" w:customStyle="1" w:styleId="ZpatChar1">
    <w:name w:val="Zápatí Char1"/>
    <w:basedOn w:val="Standardnpsmoodstavce"/>
    <w:rsid w:val="00C83C05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ky.upol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upo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akazky.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upol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2187-442D-4376-AAD6-E033A989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4294957575</TotalTime>
  <Pages>20</Pages>
  <Words>5441</Words>
  <Characters>32106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Rektorát UP</Company>
  <LinksUpToDate>false</LinksUpToDate>
  <CharactersWithSpaces>37473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Jungova Petra</cp:lastModifiedBy>
  <cp:revision>26</cp:revision>
  <cp:lastPrinted>2018-01-03T10:16:00Z</cp:lastPrinted>
  <dcterms:created xsi:type="dcterms:W3CDTF">2019-05-17T07:21:00Z</dcterms:created>
  <dcterms:modified xsi:type="dcterms:W3CDTF">2020-05-11T11:55:00Z</dcterms:modified>
</cp:coreProperties>
</file>